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675a" w14:textId="70d6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19/8 "2023-2025 жылдарға арналған Қызылжар ауданының Березов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20 қарашадағы № 7/5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Березов ауылдық округінің бюджетін бекіту туралы" 2022 жылғы 29 желтоқсандағы № 19/8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Березов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53 921,3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7 483.3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55 329,6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-1 408,3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1 408,3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1 408,3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 № 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Березов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