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460d5" w14:textId="51460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2022 жылғы 29 желтоқсандағы № 19/19 "2023-2025 жылдарға арналған Қызылжар ауданының Прибрежный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2023 жылғы 3 мамырдағы № 2/18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"2023-2025 жылдарға арналған Қызылжар ауданының Прибрежный ауылдық округінің бюджетін бекіту туралы" 2022 жылғы 29 желтоқсандағы № 19/19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Қызылжар ауданының Прибрежный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40 875,3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14 281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26 594,3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41 804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-928,7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928,7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928,7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Қызылжар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мамырдағы № 2/18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Прибрежный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40 875,3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26 594,3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26 594,3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