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64d8a" w14:textId="db64d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"SilkNetCom" жауапкешілігі шектеулі серіктестігіне қауымдық сервитут белгілеу туралы</w:t>
      </w:r>
    </w:p>
    <w:p>
      <w:pPr>
        <w:spacing w:after="0"/>
        <w:ind w:left="0"/>
        <w:jc w:val="both"/>
      </w:pPr>
      <w:r>
        <w:rPr>
          <w:rFonts w:ascii="Times New Roman"/>
          <w:b w:val="false"/>
          <w:i w:val="false"/>
          <w:color w:val="000000"/>
          <w:sz w:val="28"/>
        </w:rPr>
        <w:t>Солтүстік Қазақстан облысы Қызылжар ауданы әкімдігінің 2023 жылғы 15 тамыздағы № 219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17-бабының </w:t>
      </w:r>
      <w:r>
        <w:rPr>
          <w:rFonts w:ascii="Times New Roman"/>
          <w:b w:val="false"/>
          <w:i w:val="false"/>
          <w:color w:val="000000"/>
          <w:sz w:val="28"/>
        </w:rPr>
        <w:t>5-1) тармақшасына</w:t>
      </w:r>
      <w:r>
        <w:rPr>
          <w:rFonts w:ascii="Times New Roman"/>
          <w:b w:val="false"/>
          <w:i w:val="false"/>
          <w:color w:val="000000"/>
          <w:sz w:val="28"/>
        </w:rPr>
        <w:t xml:space="preserve">, </w:t>
      </w:r>
      <w:r>
        <w:rPr>
          <w:rFonts w:ascii="Times New Roman"/>
          <w:b w:val="false"/>
          <w:i w:val="false"/>
          <w:color w:val="000000"/>
          <w:sz w:val="28"/>
        </w:rPr>
        <w:t>43-бабы</w:t>
      </w:r>
      <w:r>
        <w:rPr>
          <w:rFonts w:ascii="Times New Roman"/>
          <w:b w:val="false"/>
          <w:i w:val="false"/>
          <w:color w:val="000000"/>
          <w:sz w:val="28"/>
        </w:rPr>
        <w:t xml:space="preserve">, 69-бабы 4-тармағының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Республикасындағы мемлекеттік басқару және өзін-өзі басқару туралы" Қазақстан Республикасы Заңының 31-бабы 1-тармағының </w:t>
      </w:r>
      <w:r>
        <w:rPr>
          <w:rFonts w:ascii="Times New Roman"/>
          <w:b w:val="false"/>
          <w:i w:val="false"/>
          <w:color w:val="000000"/>
          <w:sz w:val="28"/>
        </w:rPr>
        <w:t>10) тармақшасына</w:t>
      </w:r>
      <w:r>
        <w:rPr>
          <w:rFonts w:ascii="Times New Roman"/>
          <w:b w:val="false"/>
          <w:i w:val="false"/>
          <w:color w:val="000000"/>
          <w:sz w:val="28"/>
        </w:rPr>
        <w:t xml:space="preserve"> сәйкес, аудандық жер комиссиясының 2022 жылғы 14 шілдедегі №22 хаттамалық шешімінен үзіндісі негізінде, Солтүстік Қазақстан облысы Қызылжар ауданының әкімдігі ҚАУЛЫ ЕТЕДІ:</w:t>
      </w:r>
    </w:p>
    <w:bookmarkEnd w:id="0"/>
    <w:bookmarkStart w:name="z5" w:id="1"/>
    <w:p>
      <w:pPr>
        <w:spacing w:after="0"/>
        <w:ind w:left="0"/>
        <w:jc w:val="both"/>
      </w:pPr>
      <w:r>
        <w:rPr>
          <w:rFonts w:ascii="Times New Roman"/>
          <w:b w:val="false"/>
          <w:i w:val="false"/>
          <w:color w:val="000000"/>
          <w:sz w:val="28"/>
        </w:rPr>
        <w:t>
      1. "SilkNetCom" жауапкешілігі шектеулі серіктестігіне, "Петропавл ст. – Новомихайловка а." талшықты-оптикалық байланыс желісін пайдалану үшін меншiк иелерi мен жер пайдаланушылардан жер учаскелерін алып қоймастан Солтүстік Қазақстан облысы Қызылжар ауданы Петерфельд және Якорь ауылдық округтерінде қосымшаға сәйкес жалпы көлемі 5,42 гектар жер учаскелеріне 2031 жылғы 12 қазанға дейін мерзімге қауымдық сервитут белгіленсін.</w:t>
      </w:r>
    </w:p>
    <w:bookmarkEnd w:id="1"/>
    <w:bookmarkStart w:name="z6" w:id="2"/>
    <w:p>
      <w:pPr>
        <w:spacing w:after="0"/>
        <w:ind w:left="0"/>
        <w:jc w:val="both"/>
      </w:pPr>
      <w:r>
        <w:rPr>
          <w:rFonts w:ascii="Times New Roman"/>
          <w:b w:val="false"/>
          <w:i w:val="false"/>
          <w:color w:val="000000"/>
          <w:sz w:val="28"/>
        </w:rPr>
        <w:t>
      2. "Қызылжар аудандық жер қатынастары бөлімі" коммуналдық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 Қазақстан Республикасы нормативтік құқықтық актілерінің эталондық бақылау банкінде ресми жариялауға жіберуді;</w:t>
      </w:r>
    </w:p>
    <w:bookmarkEnd w:id="3"/>
    <w:bookmarkStart w:name="z8" w:id="4"/>
    <w:p>
      <w:pPr>
        <w:spacing w:after="0"/>
        <w:ind w:left="0"/>
        <w:jc w:val="both"/>
      </w:pPr>
      <w:r>
        <w:rPr>
          <w:rFonts w:ascii="Times New Roman"/>
          <w:b w:val="false"/>
          <w:i w:val="false"/>
          <w:color w:val="000000"/>
          <w:sz w:val="28"/>
        </w:rPr>
        <w:t>
      2) ресми жарияланғаннан кейін осы қаулыны Солтістік Қазақстан облысы Кызылжар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Қызылжар ауданы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қол қойылған күннен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Қызылжар ауданының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Сәдуақасов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Қызылжар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15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219 қаулысына қосымша</w:t>
            </w:r>
          </w:p>
        </w:tc>
      </w:tr>
    </w:tbl>
    <w:bookmarkStart w:name="z16" w:id="7"/>
    <w:p>
      <w:pPr>
        <w:spacing w:after="0"/>
        <w:ind w:left="0"/>
        <w:jc w:val="left"/>
      </w:pPr>
      <w:r>
        <w:rPr>
          <w:rFonts w:ascii="Times New Roman"/>
          <w:b/>
          <w:i w:val="false"/>
          <w:color w:val="000000"/>
        </w:rPr>
        <w:t xml:space="preserve"> "SilkNetCom" жауапкершілігі шектеулі серіктестігіне қауымдық сервитут белгіленетін жер учаскелерінің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Қауымдық сервитут белгілеудің жалпы алаңы,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алқаптары бойынша: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басқа бөтен жер пайдалану-шылардың жерлері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жайы-лымдар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батпақты жерлер</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Солтүстік Қазақстан облы-сының табиғи ресурстар және табиғат пайда-лануды реттеу басқар-масының "Соколов орман шаруа-шылығы" комму-налдық мем-лекеттік мекемесі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жолау-шылар көлігі және автомобиль жолдары басқар-масы" комму-налдық мемле-кеттік мекемесі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Петерфельд ауылдық округі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8"/>
          <w:p>
            <w:pPr>
              <w:spacing w:after="20"/>
              <w:ind w:left="20"/>
              <w:jc w:val="both"/>
            </w:pPr>
            <w:r>
              <w:rPr>
                <w:rFonts w:ascii="Times New Roman"/>
                <w:b w:val="false"/>
                <w:i w:val="false"/>
                <w:color w:val="000000"/>
                <w:sz w:val="20"/>
              </w:rPr>
              <w:t>
"Якорьская птицефабрика" жауапкершілігі шектеулі серіктестігі</w:t>
            </w:r>
          </w:p>
          <w:bookmarkEnd w:id="8"/>
          <w:p>
            <w:pPr>
              <w:spacing w:after="20"/>
              <w:ind w:left="20"/>
              <w:jc w:val="both"/>
            </w:pPr>
            <w:r>
              <w:rPr>
                <w:rFonts w:ascii="Times New Roman"/>
                <w:b w:val="false"/>
                <w:i w:val="false"/>
                <w:color w:val="000000"/>
                <w:sz w:val="20"/>
              </w:rPr>
              <w:t>
15-220-005-135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 басшысы Қазбек Бекеев 15-220-005-032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9"/>
          <w:p>
            <w:pPr>
              <w:spacing w:after="20"/>
              <w:ind w:left="20"/>
              <w:jc w:val="both"/>
            </w:pPr>
            <w:r>
              <w:rPr>
                <w:rFonts w:ascii="Times New Roman"/>
                <w:b w:val="false"/>
                <w:i w:val="false"/>
                <w:color w:val="000000"/>
                <w:sz w:val="20"/>
              </w:rPr>
              <w:t>
"Петерфельд-Агро" жауапкершілігі шектеулі серіктестігі</w:t>
            </w:r>
          </w:p>
          <w:bookmarkEnd w:id="9"/>
          <w:p>
            <w:pPr>
              <w:spacing w:after="20"/>
              <w:ind w:left="20"/>
              <w:jc w:val="both"/>
            </w:pPr>
            <w:r>
              <w:rPr>
                <w:rFonts w:ascii="Times New Roman"/>
                <w:b w:val="false"/>
                <w:i w:val="false"/>
                <w:color w:val="000000"/>
                <w:sz w:val="20"/>
              </w:rPr>
              <w:t>
15-220-005-074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Шаруа қожалығы, басшысы Нұрлан Еркінұлы Қожахметов</w:t>
            </w:r>
          </w:p>
          <w:bookmarkEnd w:id="10"/>
          <w:p>
            <w:pPr>
              <w:spacing w:after="20"/>
              <w:ind w:left="20"/>
              <w:jc w:val="both"/>
            </w:pPr>
            <w:r>
              <w:rPr>
                <w:rFonts w:ascii="Times New Roman"/>
                <w:b w:val="false"/>
                <w:i w:val="false"/>
                <w:color w:val="000000"/>
                <w:sz w:val="20"/>
              </w:rPr>
              <w:t>
15-220-005-085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"Петерфельд-Агро" жауапкершілігі шектеулі серіктестігі</w:t>
            </w:r>
          </w:p>
          <w:bookmarkEnd w:id="11"/>
          <w:p>
            <w:pPr>
              <w:spacing w:after="20"/>
              <w:ind w:left="20"/>
              <w:jc w:val="both"/>
            </w:pPr>
            <w:r>
              <w:rPr>
                <w:rFonts w:ascii="Times New Roman"/>
                <w:b w:val="false"/>
                <w:i w:val="false"/>
                <w:color w:val="000000"/>
                <w:sz w:val="20"/>
              </w:rPr>
              <w:t>
15-220-005-156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"Петерфельд-Агро" жауапкершілігі шектеулі серіктестігі</w:t>
            </w:r>
          </w:p>
          <w:bookmarkEnd w:id="12"/>
          <w:p>
            <w:pPr>
              <w:spacing w:after="20"/>
              <w:ind w:left="20"/>
              <w:jc w:val="both"/>
            </w:pPr>
            <w:r>
              <w:rPr>
                <w:rFonts w:ascii="Times New Roman"/>
                <w:b w:val="false"/>
                <w:i w:val="false"/>
                <w:color w:val="000000"/>
                <w:sz w:val="20"/>
              </w:rPr>
              <w:t>
15-220-005-084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Якорь ауылдық округі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"Якорь-Агро" жауапкершілігі шектеулі серіктестігі</w:t>
            </w:r>
          </w:p>
          <w:bookmarkEnd w:id="13"/>
          <w:p>
            <w:pPr>
              <w:spacing w:after="20"/>
              <w:ind w:left="20"/>
              <w:jc w:val="both"/>
            </w:pPr>
            <w:r>
              <w:rPr>
                <w:rFonts w:ascii="Times New Roman"/>
                <w:b w:val="false"/>
                <w:i w:val="false"/>
                <w:color w:val="000000"/>
                <w:sz w:val="20"/>
              </w:rPr>
              <w:t>
15-220-107-052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