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24ae" w14:textId="f882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19/20 "2023-2025 жылдарға арналған Қызылжар ауданының Рассвет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3 мамырдағы № 2/19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"2023-2025 жылдарға арналған Қызылжар ауданының Рассвет ауылдық округінің бюджетін бекіту туралы" 2022 жылғы 29 желтоқсандағы № 19/20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Қызылжар ауданының Рассвет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51 427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5 825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45 602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53 427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-2 000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2 000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2 000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мамырдағы № 2/19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Рассвет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