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6b86" w14:textId="b966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19/23 "2023-2025 жылдарға арналған Қызылжар ауданының Соколов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мамырдағы № 2/22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Соколов ауылдық округінің бюджетін бекіту туралы" 2022 жылғы 29 желтоқсандағы № 19/23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70 165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9 202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60 963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72 214,7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-2 049,7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2 049,7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2 049,7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мамырдағы № 2/22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Соколов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