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7aac" w14:textId="5a27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19/19 "2023-2025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Прибрежный ауылдық округінің бюджетін бекіту туралы" 2022 жылғы 29 желтоқсандағы № 19/19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Прибрежный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43 943,9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17 088,5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26 855,4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45 565,1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-1 621,2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1 621,2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1 621,2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43 943,9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