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725c" w14:textId="e50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19/22 "2023-2025 жылдарға арналған Қызылжар ауданының Светлопольск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Светлопольск ауылдық округінің бюджетін бекіту туралы" 2022 жылғы 29 желтоқсандағы № 19/22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Светлопольск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48 772,7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41 759,7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50 256,1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1 483,4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1 483,4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Светлопольск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