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3dc8a" w14:textId="193dc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2022 жылғы 29 желтоқсандағы № 19/16 "2023-2025 жылдарға арналған Қызылжар ауданының Налобино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2023 жылғы 20 қарашадағы № 7/13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Қызылжар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"2023-2025 жылдарға арналған Қызылжар ауданының Налобино ауылдық округінің бюджетін бекіту туралы" 2022 жылғы 29 желтоқсандағы № 19/16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Қызылжар ауданының Налобино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66 267,3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11 752,4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54 427,9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66 858,6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-591,3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591,3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591,3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Қызылжар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қарашадағы № 7/13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 № 19/16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ауданының Налобино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66 267,3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11 752,4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6 068,4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6 068,4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54 427,9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54 427,9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54 427,9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66 858,6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29 631,1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29 631,1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29 631,1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29 631,1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12 652,5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12 652,5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12 652,5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12 652,5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