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16dea" w14:textId="7316d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2022 жылғы 29 желтоқсандағы № 19/21 "2023-2025 жылдарға арналған Қызылжар ауданының Рощин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2023 жылғы 20 қарашадағы № 7/18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"2023-2025 жылдарға арналған Қызылжар ауданының Рощин ауылдық округінің бюджетін бекіту туралы" 2022 жылғы 29 желтоқсандағы № 19/21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Қызылжар ауданының Рощин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134 055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10 106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123 947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137 237,6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-3 182,6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3 182,6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3 182,6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Қызылжар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қарашадағы № 7/18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 № 19/21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ауданының Рощин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3 304,6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3 304,6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6 713,4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137 237,6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38 248,6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38 248,6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38 248,6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мемлекеттiк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-3 182,6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3 182,6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3 182,6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3 182,6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