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3240" w14:textId="5343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Бескөл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553 710,3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221 060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332 650,3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553 710,3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Бескөл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Бескөл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Республикалық бюджеттен 2024 жылға нысаналы трансферттер Бескөл ауылдық округінің бюджетінде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Бескөл ауылдық округі әкімінің "2024-2026 жылдарға арналған Бескөл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Облыстық бюджеттен 2024 жылға нысаналы трансферттер Бескөл ауылдық округінің бюджетінде ескерілсін.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Бескөл ауылдық округі әкімінің "2024-2026 жылдарға арналған Бескөл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2024 жылға нысаналы трансферттер Бескөл ауылдық округінің бюджетінде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Бескөл ауылдық округі әкімінің "2024-2026 жылдарға арналған Бескөл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8/11 шешіміне 1-қосымша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Бескөл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332 650,3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553 710,3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139 330,3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90 681,3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8/11 шешіміне 2-қосымша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Бескөл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8/11 шешіміне 3-қосымша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Бескөл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