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b0b8" w14:textId="949b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Қызылжар ауданының Куйбышев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29 желтоқсандағы № 8/15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2024-2024 жылдарға арналған Қызылжар ауданының Куйбышев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125 564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10 680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114 884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126 182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00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Куйбышев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Куйбышев ауылдық округінің бюджеттің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56 364 мың теңге жалпы сомадағы субвенциялар көлемі 2024 жылға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Республикалық бюджеттен 2024 жылға нысаналы трансферттер Куйбышев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Куйбышев ауылдық округі әкімінің "2024-2026 жылдарға арналған Куйбышев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2024 жылға нысаналы трансферттер Куйбышев ауылдық округінің бюджетінде ескерілсін.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Куйбышев ауылдық округі әкімінің "2024-2026 жылдарға арналған Куйбышев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Куйбышев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ff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Куйбышев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ауданының Куйбышев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