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2d4a" w14:textId="5e52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Қызылжар ауданының Прибрежный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2023 жылғы 29 желтоқсандағы № 8/21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80 118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34 988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45 130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89 114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-8 996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8 996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8 996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9/22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Прибрежный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Прибрежный ауылдық округінің бюджеттің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14 055 мың теңге жалпы сомадағы субвенциялар көлемі 2024 жылға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2024 жылға нысаналы трансферттер Прибрежный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Прибрежный ауылдық округі әкімінің "2024-2026 жылдарға арналған Прибрежный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2024 жылға нысаналы трансферттер Прибрежный ауылдық округінің бюджетінде ескерілсін.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Прибрежный ауылдық округі әкімінің "2024-2026 жылдарға арналған Прибрежный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Прибрежный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ff0000"/>
          <w:sz w:val="28"/>
        </w:rPr>
        <w:t>№ 9/22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Прибрежный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ауданының Прибрежный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