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f92a" w14:textId="25ef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Қызылжар ауданының Рощин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2023 жылғы 29 желтоқсандағы № 8/23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255 494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15 838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239 656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255 836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9/24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Рощин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Рощин ауылдық округінің бюджеттің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40 801 мың теңге жалпы сомадағы субвенциялар көлемі 2024 жылға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2024 жылға нысаналы трансферттер Рощин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Рощин ауылдық округі әкімінің "2024-2026 жылдарға арналған Рощин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Облыстық бюджеттен 2024 жылға нысаналы трансферттер Рощин ауылдық округінің бюджетінде ескерілсін.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облыстық бюджеттен бөлу Рощин ауылдық округі әкімінің "2024-2026 жылдарға арналған Рощин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2024 жылға нысаналы трансферттер Рощин ауылдық округінің бюджетінде ескерілсін.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Рощин ауылдық округі әкімінің "2024-2026 жылдарға арналған Рощин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Рощин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ff0000"/>
          <w:sz w:val="28"/>
        </w:rPr>
        <w:t>№ 9/24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Рощин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ауданының Рощин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