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338a" w14:textId="d3d3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26 желтоқсандағы № 21-1 "2023-2025 жылдарға арналған Солтүстік Қазақстан облысы Мағжан Жұмабаев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21 сәуірдегі № 2-1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Солтүстік Қазақстан облысы Мағжан Жұмабаев ауданының бюджетін бекіту туралы" 2022 жылғы 26 желтоқсандағы № 21-1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Солтүстік Қазақстан облысы Мағжан Жұмабаев ауданының бюджеті тиісінше осы шешімге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8 161 931,7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1 493 564,0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30 981,8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6 637 385,9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8 686 927,1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31 611,0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51 750,0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20 139,0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-556 606,4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556 606,4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480 137,0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20 139,0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96 608,4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4), 5), 6) тармақшалармен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Александровка ауылында су қысымы құрылыстары алаңын салумен бұру және тарату желілерін реконструкциялауға;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Новотроицкое ауылында тарату желілерін қайта жаңартуға;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Таман ауылында таратушы желілер мен су құбыры құрылыстары алаңын салуға.";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2023 жылға арналған аудандық бюджетте республикалық бюджеттен нысаналы трансферттердің түсімі ескерілсін,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 қаласындағы 3 қабатты 45 пәтерлі тұрғын үйге инженерлік-коммуникациялық инфрақұрылым салуға;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халықтың әлеуметтік осал топтары үшін тұрғын үй коммуналдық тұрғын үй қорын сатып алуға.";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12-1-тармағымен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"12-1. 4-қосымшаға сәйкес 2023 жылғы 1 қаңтарда қалыптасқан бюджет қаражатының бос қалдықтары мен республикалық бюджеттен берілген 2022 жылы пайдаланылмаған (толық пайдаланылмаған) нысаналы трансферттерді қайтару есебінен аудан бюджетінде шығыстар қарастырылсын.";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4-қосымшасымен толықтырылсын.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 № 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2023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8 161 931,7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6 637 385,9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6 632 988,0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8 686 927,1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1 587 213,3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367 540,9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1 217 803,9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1 142 046,9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2 136 447,4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764 170,8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баспаналарды, уақытша ұстау пункттерін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1 573 450,4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1 573 450,4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1 573 450,4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 № 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қаңтарда қалыптасқан бюджет қаражатының бос қалдықтары мен республикалық бюджеттен берілген 2022 жылы пайдаланылмаған (толық пайдаланылмаған) нысаналы трансферттерді қайтару есебінен 2023 жылға арналған аудандық бюджет шығыстары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