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138aa" w14:textId="d1138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Мағжан Жұмабаев ауданы мәслихатының 2022 жылғы 30 желтоқсандағы № 21-14 "2023-2025 жылдарға арналған Мағжан Жұмабаев ауданы Авангард ауылдық округінің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2023 жылғы 26 сәуірдегі № 3-3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Мағжан Жұмабаев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Мағжан Жұмабаев ауданы мәслихатының "2023-2025 жылдарға арналған Мағжан Жұмабаев ауданы Авангард ауылдық округінің бюджетін бекіту туралы" 2022 жылғы 30 желтоқсандағы № 21-14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2023-2025 жылдарға арналған Мағжан Жұмабаев ауданы Авангард ауылдық округінің бюджеті тиісінше осы шешімге 1, 2 және 3-қосымшаларға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35 255,1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2 321,0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79,0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32 855,1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35 884,2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-629,1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629,1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629,1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5-1-тармақпен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"5-1. Авангард ауылдық округінің бюджетінде 2023 жылғы 1 қаңтардағы жағдай бойынша қалыптасқан бюджеттік қаражаттардың бос қалдықтары есебінен 4-қосымшаға сәйкес шығыстар ескерілсін.";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4-қосымшамен толықтырылсын.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Аудандақ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26 сәуірдегі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3-3 шешіміне 1-қосымша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21-14 шешіміне 1-қосымша</w:t>
            </w:r>
          </w:p>
        </w:tc>
      </w:tr>
    </w:tbl>
    <w:bookmarkStart w:name="z4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Авангард ауылдық округінің 2023 жылға арналған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35 255,1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32 855,1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32 855,1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32 855,1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3-3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21-14 шешіміне 4-қосымша</w:t>
            </w:r>
          </w:p>
        </w:tc>
      </w:tr>
    </w:tbl>
    <w:bookmarkStart w:name="z5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Авангард ауылдық округі бюджетінің 2023 жылғы 1 қаңтарға қалыптасқан бюджет қаражатының бос қалдықтары және 2022 жылы пайдаланылмаған (толық пайдаланылмаған) нысаналы трансферттерді аудандық бюджеттен қайтару есебінен шығыстары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