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576e" w14:textId="0da5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26 желтоқсандағы № 21-1 "2023-2025 жылдарға арналған Солтүстік Қазақстан облысы Мағжан Жұмабаев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11 шілдедегі № 5-1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Солтүстік Қазақстан облысы Мағжан Жұмабаев ауданының бюджетін бекіту туралы" 2022 жылғы 26 желтоқсандағы № 21-1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Солтүстік Қазақстан облысы Мағжан Жұмабаев ауданының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9 265 676,8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1 515 782,1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30 981,8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7 718 912,9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9 790 672,2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31 611,0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51 750,0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20 139,0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-556 606,4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556 606,4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480 137,0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20 139,0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96 608,4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 келесі мазмұндағы 27), 28), 29), 30), 31), 32) 33), 34), 35), 36), 37), 38), 39), 40), 41), 42), 43), 44), 45), 46) тармақшалармен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"27) Таман ауылдық округінің Таман ауылында таратушы желілер мен су құбыры құрылыстары алаңын салуға;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Аққайың ауылдық округінің Октябрь ауылында таратушы желілер мен су құбыры құрылыстары алаңын салуға;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Мағжан ауылдық округінің Сарытомар ауылын абаттандыруға;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Бастомар ауылдық округінің Писаревка ауылында су қысымы құрылыстары алаңын салумен бұру және тарату желілерін реконструкциялауға;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1:500 масштабтағы кадастрлық жоспарды жасай отырып, елді мекендердің салынған аумағында жерасты және жер үсті коммуникацияларын түгендеуге;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Бәйтерек ауылдық округінің Бәйтерек ауылындағы жолдарды орташа жөндеуге;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Таман ауылдық округінің Таман ауылындағы кентішілік жолдарды ағымдағы жөндеуге;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Ноғайбай би ауылдық округінің Бинаш ауылының 1-көшесі кентішілік жолын орташа жөндеуге;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Булаев қаласының Шоқан Уәлиханов, Мәншүк Мәметова көшелері бойындағы жолдарды реконструкциялауға;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өрт тіркемесі модулін сатып алуға;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Булаев қаласында қондырғысы бар су резервуарын сатып алуға;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Қаракоға ауылдық округінің Қарақоға ауылындағы су қысымы мұнарасын ағымдағы жөндеуге;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Авангард ауылдық округінің Полтавка, Достық, Чистов ауылдық округінің Пролетарка, Чистов ауылдарында және Булаев қаласында көше жарығын ағымдағы жөндеуге;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Чистов ауылдық округінің Чистов ауылында және Возвышен ауылдық округінің Возвышенка ауылында балалар ойын алаңдарын орнатуға;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Успенка ауылдық округінің Қоскөл ауылында тарату желілерін ағымдағы жөндеуге;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Чистов ауылдық округінің Пролетарка ауылындағы кентішілік жолдарды ағымдағы жөндеуге;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Булаев қаласының көшелерін ағымдағы жөндеуге;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аудандық маңызы бар KTGY-142 "Полтавка ауылына кіре беріс жол" автомобиль жолын орташа жөндеуге км 0-2,1;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аудандық маңызы бар KTGY-147 "Бәйтерек ауылына кіре беріс жол" автомобиль жолын орташа жөндеуге км 0-0,8;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аудандық маңызы бар KTGY-149 "Новотроицкое ауылына кіре беріс жол" автомобиль жолын орташа жөндеуге км 0-2,24.";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шілдедегі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2023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9 265 676,8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1 515 782,1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7 718 912,9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7 714 515,0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7 714 515,0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9 790 672,2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379 057,9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337 201,5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1 676 387,6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1 398 636,7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1 393 136,7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баспаналарды, уақытша ұстау пункттерін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1 830 564,7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1 830 564,7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1 830 564,7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