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afa2" w14:textId="297a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21-23 "2023-2025 жылдарға арналған Мағжан Жұмабаев ауданы Лебяжье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25 шілдедегі № 6-8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Лебяжье ауылдық округінің бюджетін бекіту туралы" 2022 жылғы 30 желтоқсандағы № 21-23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Мағжан Жұмабаев ауданы Лебяжье ауылдық округінің бюджеті тиісінше осы шешімге 1, 2 және 3-қосымшаларға,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108 144,4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106 362,4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108 240,2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 төрағасының міндеттерін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тамыздағы № 6-8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21-23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Лебяжье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