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d24f" w14:textId="d39d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Мағжан Жұмабаев ауданы Бәйтерек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2023 жылғы 29 желтоқсандағы № 11-4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енгізіледі–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Мағжан Жұмабаев ауданы Бәйтерек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65 923,0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4 209,0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830,0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60 884,0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66 150,5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-227,5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227,5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227,5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Мағжан Жұмабаев ауданы мәслихатының 23.02.2024 </w:t>
      </w:r>
      <w:r>
        <w:rPr>
          <w:rFonts w:ascii="Times New Roman"/>
          <w:b w:val="false"/>
          <w:i w:val="false"/>
          <w:color w:val="000000"/>
          <w:sz w:val="28"/>
        </w:rPr>
        <w:t>№ 12-7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Бәйтерек ауылдық округінің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Бәйтерек ауылдық округінің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Бәйтерек ауылдық округінің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Бәйтерек ауылдық округінің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Бәйтерек ауылдық округінің аумағында орналасқан заңды тұлғалардан алынатын көлік құралдары салығы;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бюджеттің кірістері мынадай негізгі капиталды сатудан түсетін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 учаскелерін жалға беру құқығын сатқаны үшін төлемақы.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ауылдық округ бюджетінде аудандық бюджеттен округ бюджетіне берілетін субвенция көлемі 16 600,0 мың теңге сомасында көзделгендігі ескерілсін.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Бәйтерек ауылдық округінің бюджетінде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 республикалық бюджеттен нысаналы трансферттер түсімі ескерілсін.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Бәйтерек ауылдық округінің бюджетінде Бәйтерек ауылындағы кентішілік жолдарды орташа жөндеуге облыстық бюджеттен ағымдағы трансферттердің түсімі ескерілсін.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Бәйтерек ауылдық округінің бюджетінде аудан бюджетінен ағымдағы трансферттердің түсімдері ескерілсін: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елді мекендерінің көше жарығын ағымдағы жөндеуге және ұстауға;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елді мекендерін сумен жабдықтауды ұйымдастыруғ.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елді мекендерін абаттандыру және көгалдандыруға.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 енгізілді – Солтүстік Қазақстан облысы Мағжан Жұмабаев ауданы мәслихатының 23.02.2024 </w:t>
      </w:r>
      <w:r>
        <w:rPr>
          <w:rFonts w:ascii="Times New Roman"/>
          <w:b w:val="false"/>
          <w:i w:val="false"/>
          <w:color w:val="000000"/>
          <w:sz w:val="28"/>
        </w:rPr>
        <w:t>№ 12-7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Бәйтерек ауылдық округінің бюджетінде 2024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Шешім 7-1-тармақпен толықтырылды – Солтүстік Қазақстан облысы Мағжан Жұмабаев ауданы мәслихатының 23.02.2024 № 12-7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2024 жылғы 1 қаңтардан бастап қолданысқа енгізіледі.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11-4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Бәйтерек ауылдық округінің 2024 жылға арналған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Мағжан Жұмабаев ауданы мәслихатының 23.02.2024 </w:t>
      </w:r>
      <w:r>
        <w:rPr>
          <w:rFonts w:ascii="Times New Roman"/>
          <w:b w:val="false"/>
          <w:i w:val="false"/>
          <w:color w:val="ff0000"/>
          <w:sz w:val="28"/>
        </w:rPr>
        <w:t>№ 12-7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 орташа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11-4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6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Бәйтерек ауылдық округінің 2025 жылға арналған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11-4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6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Бәйтерек ауылдық округінің 2026 жылға арналған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11-4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Бәйтерек ауылдық округі бюджетінің 2024 жылғы 1 қаңтарға қалыптасқан бюджет қаражатының бос қалдықтары және 2023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Солтүстік Қазақстан облысы Мағжан Жұмабаев ауданы мәслихатының 23.02.2024 </w:t>
      </w:r>
      <w:r>
        <w:rPr>
          <w:rFonts w:ascii="Times New Roman"/>
          <w:b w:val="false"/>
          <w:i w:val="false"/>
          <w:color w:val="ff0000"/>
          <w:sz w:val="28"/>
        </w:rPr>
        <w:t>№ 12-7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 орташа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