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44b2" w14:textId="cdf4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Булаев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737 130,0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58 459,2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672 520,8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769 444,9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-32 314,9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32 314,9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32 314,9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қаласының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Булаев қаласының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Булаев қаласының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Булаев қаласының бюджеттің кірістері мынадай негізгі капиталды сатудан түсетін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Булаев қаласының бюджетінде аудандық бюджеттен округ бюджетіне берілетін субвенция көлемі 24 250,0 мың теңге сомасында көзделгендігі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Булаев қаласының бюджетінде республикалық бюджеттен нысаналы трансферттердің түсімі ескерілсін,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Булаево елді мекенінің Чехов көшесіндегі жолдарды реконструкциялауға;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Булаев қаласының бюджетінде облыстық бюджеттен трансферттер түсімі ескерілсін, оның ішінде: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Булаево елді мекенінің Чехов көшесіндегі жолдарды реконструкциялауға;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қаласындағы кентішілік жолдарды көшелерді орташа жөндеуге.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Булаев қаласының бюджетінде аудан бюджетінен ағымдағы трансферттердің түсімдері ескерілсін, оның ішінде: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 елді мекендерінің көше жарығын ағымдағы жөндеуге және ұстауға;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елді мекендерінің санитариясын қамтамасыз етуге;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 көшелерінің жаяу жүргіншілер тротуарларын орнатуға;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 қаласының аумағынан қар шығаруға;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қаласында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қаласында волейбол алаңын және балалар ойын алаңын орнатуға.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Солтүстік Қазақстан облысы Мағжан Жұмабаев ауданы мәслихатының 01.04.2024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Булаев қаласының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2024 жылға арналған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2025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2026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Булаев қаласының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