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4dd5" w14:textId="6c34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Мағжан Жұмабаев ауданы Возвышен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Мағжан Жұмабаев ауданы Возвышен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174 194,8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10 957,0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163 107,8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176 167,5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-1 972,7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1 972,7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1 972,7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Возвышен ауылдық округінің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Возвышен ауылдық округінің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Возвышен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Возвышен ауылдық округінің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Возвышен ауылдық округінің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бюджетінде аудандық бюджеттен округ бюджетіне берілетін субвенция көлемі 23 470,0 мың теңге сомасында көзделгендігі ескерілсін.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Возвышен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республикалық бюджеттен нысаналы трансферттер түсімі ескерілсін.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Возвышен ауылдық округінің бюджетінде Возвышенка ауылындағы кентішілік жолдарды орташа жөндеуге облыстық бюджеттен ағымдағы трансферттердің түсімі ескерілсін.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Возвышен ауылдық округінің бюджетінде аудан бюджетінен ағымдағы трансферттердің түсімдері ескерілсін, соның ішінде: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 сумен жабдықтауды ұйымдастыруға.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елді мекендерінің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елді мекендерін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ауылдық округ елді мекендеріндегі автомобиль жолдарының жұмыс істеуін қамтамасыз етуге.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Возвышен ауылдық округінің бюджетінде 2024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2024 жылға арналған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2025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2026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Возвышен ауылдық округі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Мағжан Жұмабаев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