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38f8" w14:textId="7943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21-25 "2023-2025 жылдарға арналған Мағжан Жұмабаев ауданы Молодогвардейское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26 сәуірдегі № 3-14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Молодогвардейское ауылдық округінің бюджетін бекіту туралы" 2022 жылғы 30 желтоқсандағы № 21-25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Молодогвардейский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29 963,0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28 630,0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30 329,4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Молодогвардейское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21-25 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21-25 шешіміне 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