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4af2" w14:textId="0b44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21-21 "2023-2025 жылдарға арналған Мағжан Жұмабаев ауданы Қарақоға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5-12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Қарақоға ауылдық округінің бюджетін бекіту туралы" 2022 жылғы 30 желтоқсандағы № 21-21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Мағжан Жұмабаев ауданы Қарақоға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336 440,7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330 884,7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336 630,7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Қарақоға ауылдық округінің бюджетінде облыстық бюджеттен ағымдағы трансферттердің түсімі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Қарақоға ауылының кентішілік жолдарын орташа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Қарақоға ауылындағы су мұнарасын ағымдағы жөндеуге.";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ауылдық округтің елді мекендерін абаттандыруға.";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шілдедегі № 5-12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21-21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2023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330 884,7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