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09e9" w14:textId="1890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21-28 "2023-2025 жылдарға арналған Мағжан Жұмабаев ауданы Таман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"2023-2025 жылдарға арналған Мағжан Жұмабаев ауданы Таман ауылдық округінің бюджетін бекіту туралы" 2022 жылғы 30 желтоқсандағы № 21-28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Мағжан Жұмабаев ауданы Таман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59 246,4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3 017,0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183,0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56 046,4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64 394,2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-5 147,8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5 147,8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5 147,8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5-2-тармақпен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2023 жылға арналған Таман селолық округінің бюджетінде Таман селосындағы кентішілік жолдарды ағымдағы жөндеуге облыстық бюджеттен ағымдағы трансферттердің түсімі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шілдедегі № 5-19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21-28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Таман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