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3f24" w14:textId="9f03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21-30 "2023-2025 жылдарға арналған Мағжан Жұмабаев ауданы Успенка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25 шілдедегі № 5-20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Успенка ауылдық округінің бюджетін бекіту туралы" 2022 жылғы 30 желтоқсандағы № 21-30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Успенка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75 951,4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74 701,4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76 044,3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Успенка ауылдық округінің 2023 жылға арналған бюджетінде облыстық бюджеттен ағымдағы трансферттердің түсімі ескерілсін,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Сулышок ауылының кентішілік жолдарын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Қоскөл ауылындағы тарату желілерін ағымдағы жөндеуге.";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шілдедегі № 5-20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21-30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Успенка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