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d6f41" w14:textId="12d6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21-17 "2023-2025 жылдарға арналған Мағжан Жұмабаев ауданы Бәйтерек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2023 жылғы 30 қазандағы № 7-10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"2023-2025 жылдарға арналған Мағжан Жұмабаев ауданы Бәйтерек ауылдық округінің бюджетін бекіту туралы" 2022 жылғы 30 желтоқсандағы № 21-17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Мағжан Жұмабаев ауданы Бәйтерек ауылдық округінің бюджеті тиісінше осы шешімге 1, 2 және 3-қосымшаларға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217 640,3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3 064,0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516,7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214 059,6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219 071,7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-1 431,4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1 431,4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1 431,4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қазандағы № 7-10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Бәйтерек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 орташа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