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dc03" w14:textId="fbad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21-23 "2023-2025 жылдарға арналған Мағжан Жұмабаев ауданы Лебяжье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30 қазандағы № 7-16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Лебяжье ауылдық округінің бюджетін бекіту туралы" 2022 жылғы 30 желтоқсандағы № 21-23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Мағжан Жұмабаев ауданы Лебяжье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108 246,0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2 282,0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105 964,0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108 341,8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қазандағы № 7-16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Лебяжье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