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0ea5" w14:textId="6db0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21-27 "2023-2025 жылдарға арналған Мағжан Жұмабаев ауданы Полудин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30 қазандағы № 7-20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Полудин ауылдық округінің бюджетін бекіту туралы" 2022 жылғы 30 желтоқсандағы № 21-27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Мағжан Жұмабаев ауданы Полудин ауылдық округінің бюджеті тиісінше осы шешімге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48 196,4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4 826,8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2 432,2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40 937,4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50 878,3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-2 681,9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2 681,9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2 681,9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қазандағы № 7-20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Полудин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