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863bc" w14:textId="3f863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Мағжан Жұмабаев ауданы Молодогвардейское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2023 жылғы 29 желтоқсандағы № 11-12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–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Мағжан Жұмабаев ауданы Молодогвардейский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31 858,3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2 041,0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29 817,3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32 560,3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-702,0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702,0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702,0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Ескерту. 1-тармақ жаңа редакцияда – Солтүстік Қазақстан облысы Мағжан Жұмабаев ауданы мәслихатының 23.02.2024 </w:t>
      </w:r>
      <w:r>
        <w:rPr>
          <w:rFonts w:ascii="Times New Roman"/>
          <w:b w:val="false"/>
          <w:i w:val="false"/>
          <w:color w:val="000000"/>
          <w:sz w:val="28"/>
        </w:rPr>
        <w:t>№ 12-15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ауылдық округ бюджетінің кірістері Қазақстан Республикасының Бюджет кодексіне сәйкес мынадай салық түсімдері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Молодогвардейское ауылдық округінің аумағында мемлекеттік кіріс органдарында тіркеу есебіне қою кезінде мәлімделген: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Молодогвардейское ауылдық округінің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Молодогвардейское ауылдық округінің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Молодогвардейское ауылдық округінің аумағындағы жеке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Молодогвардейское ауылдық округінің аумағында орналасқан заңды тұлғалардан алынатын көлік құралдары салығы;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ауылдық округ бюджетінде аудандық бюджеттен округ бюджетіне берілетін субвенция көлемі 23 730,0 мың теңге сомасында көзделгендігі ескерілсін.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Молодогвардейское ауылдық округінің бюджетінде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арттыруға республикалық бюджеттен нысаналы трансферттер түсімі ескерілсін.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Молодогвардейское ауылдық округінің бюджетінде аудан бюджетінен ағымдағы трансферттердің түсімдері ескерілсін: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елді мекендерінің көше жарығын ағымдағы жөндеуге және ұстауға;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елді мекендеріндегі автомобиль жолдарының жұмыс істеуін қамтамасыз етуге.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Молодогвардейское ауылдық округінің бюджетінде 2024 жылғы 1 қаңтардағы жағдай бойынша қалыптасқан бюджеттік қаражаттардың бос қалдықтары есебінен 4-қосымшаға сәйкес шығыстар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– Солтүстік Қазақстан облысы Мағжан Жұмабаев ауданы мәслихатының 23.02.2024 </w:t>
      </w:r>
      <w:r>
        <w:rPr>
          <w:rFonts w:ascii="Times New Roman"/>
          <w:b w:val="false"/>
          <w:i w:val="false"/>
          <w:color w:val="000000"/>
          <w:sz w:val="28"/>
        </w:rPr>
        <w:t>№ 12-15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Молодогвардейское ауылдық округінің 2024 жылға арналған бюджеті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Солтүстік Қазақстан облысы Мағжан Жұмабаев ауданы мәслихатының 23.02.2024 </w:t>
      </w:r>
      <w:r>
        <w:rPr>
          <w:rFonts w:ascii="Times New Roman"/>
          <w:b w:val="false"/>
          <w:i w:val="false"/>
          <w:color w:val="ff0000"/>
          <w:sz w:val="28"/>
        </w:rPr>
        <w:t>№ 12-15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29 817,3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Молодогвардейское ауылдық округінің 2025 жылға арналған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Молодогвардейское ауылдық округінің 2026 жылға арналған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Молодогвардейское ауылдық округі бюджетінің 2024 жылғы 1 қаңтарға қалыптасқан бюджет қаражатының бос қалдықтары және 2023 жылы пайдаланылмаған (толық пайдаланылмаған) нысаналы трансферттерді аудандық бюджеттен қайтару есебінен шығыстары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– Солтүстік Қазақстан облысы Мағжан Жұмабаев ауданы мәслихатының 23.02.2024 </w:t>
      </w:r>
      <w:r>
        <w:rPr>
          <w:rFonts w:ascii="Times New Roman"/>
          <w:b w:val="false"/>
          <w:i w:val="false"/>
          <w:color w:val="ff0000"/>
          <w:sz w:val="28"/>
        </w:rPr>
        <w:t>№ 12-15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