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54aa" w14:textId="72b5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Таман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Таман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52 346,7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4 074,6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48 222,1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53 068,0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01.04.2024 </w:t>
      </w:r>
      <w:r>
        <w:rPr>
          <w:rFonts w:ascii="Times New Roman"/>
          <w:b w:val="false"/>
          <w:i w:val="false"/>
          <w:color w:val="00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Таман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Таман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Таман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Таман ауылдық округінің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Таман ауылдық округінің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округ бюджетіне берілетін субвенция көлемі 32 600,0 мың теңге сомасында көзделгендігі ескерілсін.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Таман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Таман ауылдық округінің бюджетінде ауылдық округтің елді мекендерін ағымдағы жөндеуге және көше жарығын ұстауға аудандық бюджеттен ағымдағы трансферттердің түсімі ескерілсін.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Таман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2024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01.04.2024 </w:t>
      </w:r>
      <w:r>
        <w:rPr>
          <w:rFonts w:ascii="Times New Roman"/>
          <w:b w:val="false"/>
          <w:i w:val="false"/>
          <w:color w:val="ff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2026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Таман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