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5dc6" w14:textId="08c5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32/11 "Солтүстік Қазақстан облысы Мамлют ауданы Новомихайлов ауылдық округінің 2023-2025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18 қазандағы № 11/3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Новомихайлов ауылдық округінің 2023-2025 жылдарға арналған бюджетін бекіту туралы" 2022 жылғы 29 желтоқсандағы № 32/11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Мамлют ауданы Новомихайлов ауылдық округінің 2023-2025 жылдарға арналған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73103,7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1374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61500,7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73813,5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–709,8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709,8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жылға арналған ауылдық округ бюджетінде жоғары тұрған бюджеттен берілетін субвенция 8666 мың теңге және жергілікті ағымдағы трансферттер 52834,7 мың теңге сомасында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2023 жылдың 1 қаңтарына қалыптасқан бюджет қаражатының бос қалдықтары 4-қосымшаға сәйкес бюджеттік бағдарламалар бойынша шығыстарға 709,8 мың теңге сомасында бағытталсын.".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 Новомихайлов ауылдық округінің 2023 жылға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жүзеге асыратын өкілді, атқарушы және басқа да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органдар мен ұйымдардың күрделі шығындары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жұмыстарына қолдау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мағыналары, ауылдар, қалалар, ауылдық округтер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шараларын іске асыру кезінде елді мекендерді жайластыру мәселелерін шешу жөніндегі шараларды жүзеге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шараларын жүзеге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операциялардың сальдосы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 пайдалану) қаржыландыру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 шешімге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