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fec4f" w14:textId="29fec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"2023-2025 жылдарға арналған аудандық бюджетті бекіту туралы" 2022 жылғы 26 желтоқсандағы № 31/2 шешіміне өзгерістер және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2023 жылғы 15 қарашадағы № 12/2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Мамлют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"2023-2025 жылдарға арналған аудандық бюджетті бекіту туралы" 2022 жылғы 26 желтоқсандағы № 31/2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және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аудандық бюджеті осы шешімге тиісінше 1, 2 және 3 қосымшаларға сәйкес, соның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4091344,7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959286,3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57109,2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5919,8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3069029,4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4143261,5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7252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25928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18676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 мың теңге;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- 59168,8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59168,8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25875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18676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51969,8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"7) 9814,5 мың теңге - Қазақстан Республикасында мүгедектігі бар тұлғалардың құқықтарын қамтамасыз етуге және өмір сүру сапасын жақсартуға, соның ішінде: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гигиеналық құралдар – 3503 мың теңге,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протездік-ортопедиялық құралдар – 3430,8 мың теңге,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сурдотехникалық құралдар – 184,7 мың теңге,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тифлотехникалық құралдар – 883,4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арнаулы жүріп-тұру құралдары (кресло – арбалар) – 1812,6 мың теңге;";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17) тармақшасы жаңа редакцияда жазылсын: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"17) 10304 мың теңге - өрт тіркеме модулін сатып алуға;";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22) тармақшасымен толықтырылсын: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"22) 14900 мың теңге – коммуналдық меншіктегі жылу желілерін пайдалануды ұйымдастыруға.";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 жаңа редакцияда жазылсын:</w:t>
      </w:r>
    </w:p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"4) 179367 мың теңге - дамытуға нысаналы трансферттер - Қызыләскер ауылындағы сумен жабдықтау тарату желілерін салуға;";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9-тармақ жаңа редакцияда жазылсын: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2023 жылға арналған мұқтаж азаматтардың жекелеген санаттарына әлеуметтік көмек түрлері бойынша шығындар 29245,5 мың теңге сомасында 4-қосымшаға сәйкес ескерілсін.".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Нұсқалған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енгізіледi.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Мамлют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Кәрімова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15 қарашадағы № 12/2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1-қосымша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26 желтоқсандағы № 31/2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5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Мамлют аудандық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4091344,7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959286,3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177884,7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167926,3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9958,4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237440,1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233491,5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55802,3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57109,2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52331,1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52331,1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3069029,4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106669,1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106669,1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2962360,3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2962360,3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4143261,5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1002805,8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515021,1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471652,7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206873,7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486007,4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89975,7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88474,4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396031,7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147458,2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244757,5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жұмысқа орналастыру үшін арнайы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 құруға жұмыс берушінің шығындарын субсидиялау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312088,1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312088,1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күшінің ұтқырлығын арттыру үшін адамдардың ерікті түрде қоныс аударуына жәрдемдесу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жүйесін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1112388,4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тұрғын-үй 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тұрғын-үй 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380638,7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96488,9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96488,9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123153,9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жануарларына арналған баспаналар, уақытша ұстау пункттерін салу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460301,7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459101,7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459101,7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552252,4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552252,4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552252,4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219898,3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басқа да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-59168,8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15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 шешіміне 4-қосымша</w:t>
            </w:r>
          </w:p>
        </w:tc>
      </w:tr>
    </w:tbl>
    <w:bookmarkStart w:name="z6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жекелеген санаттағы мұқтаж азаматтарға әлеуметтік көмектің түрлері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күндер мен мереке күндеріне бір рет әлеуметтік көмек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зілзаланың немесе өрттің салдарынан немесе әлеуметтік мәні бар аурулардың салдарынан өмірлік қиын жағдай туындаған кезде әлеуметтік көмек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