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eba3" w14:textId="f42e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32/12 "Солтүстік Қазақстан облысы Мамлют ауданы Пригород ауылдық округінің 2023-2025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27 қарашадағы № 13/8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Пригород ауылдық округінің 2023-2025 жылдарға арналған бюджетін бекіту туралы" 2022 жылғы 29 желтоқсандағы № 32/12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Пригород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49103,2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3264,2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– 29,3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- 45720,2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49340,5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активтерді сатудан түскен түсім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(артықшылығы) – 237,3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237,3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237,3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32/12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Пригород ауылдық округінің бюджетінің жобасы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жұмыстарға,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