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fc6d3" w14:textId="c1fc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2022 жылғы 29 желтоқсандағы № 32/11 "Солтүстік Қазақстан облысы Мамлют ауданы Новомихайлов ауылдық округінің 2023-2025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2023 жылғы 11 желтоқсандағы № 14/3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Новомихайлов ауылдық округінің 2023-2025 жылдарға арналған бюджетін бекіту туралы" 2022 жылғы 29 желтоқсандағы № 32/11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Мамлют ауданы Новомихайлов ауылдық округінің 2023-2025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73328,7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10008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1974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61125,7мың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74038,5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-709,8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–709,8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709,8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Кәрімова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Мамлют ауданы Новомихайлов ауылдық округінің 2023 жылға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берілетін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жүзеге асыратын өкілді, атқарушы және басқа да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шығындары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органдар мен ұйымдардың күрделі шығындары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тазалығын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жұмыстарына қолдау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байланыс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мағыналары, ауылдар, қалалар, ауылдық округтер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өңірлердің экономикалық дамуына жәрдемдесу шараларын іске асыру кезінде елді мекендерді жайластыру мәселелерін шешу жөніндегі шараларды жүзеге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ауылдық елді мекендерде әлеуметтік және инженерлік инфрақұрылым шараларын жүзеге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несиелеу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операциялардың сальдосы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(профицитін пайдалану) қаржыландыру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