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539b" w14:textId="ed75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облысыМамлют ауданы мәслихатының 2022 жылғы 29 желтоқсандағы № 32/8 "Солтүстік Қазақстан облысы Мамлют ауданы Краснознамен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28 желтоқсандағы № 16/11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Краснознамен ауылдық округінің 2023-2025 жылдарға арналған бюджетін бекіту туралы" 2022 жылғы 29 желтоқсандағы № 32/8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Краснознамен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41990,4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39138,4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42541,6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551,2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551,2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Краснознамен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