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65cc" w14:textId="bc66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Тайынша ауданы Алабота ауылдық округінің 2023– 2025 жылдарға арналған бюджетін бекіту туралы" Солтүстік Қазақстан облысы Тайынша ауданы мәслихатының 2022 жылғы 29 желтоқсандағы № 266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4 мамырдағы № 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Тайынша ауданы Алабота ауылдық округінің 2023- 2025 жылдарға арналған бюджетін бекіту туралы" Солтүстік Қазақстан облысы Тайынша ауданы мәслихатының 2022 жылғы 29желтоқсандағы № 266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тізілімінде№ 176947болып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Тайынша ауданы Алабота ауылдық округінің 2023 – 2025 жылдарға арналған бюджеті тиісінше осы шешімге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- 23911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-4066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19845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25116,5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-1205,5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пайдалану)–1205,5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1205,5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4-1 толықтырылсын: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Алабота ауылдық округінің 2023 жылға арналған бюджет шығыстары осы шешімнің 4-қосымшасына сәйкес 2023 жылғы 1 қаңтарға қалыптасқан бюджет қаражатының бос қалдықтары және 2022 жылы пайдаланылмаған (толық пайдаланылмаған) республикалық бюджеттен нысаналы трансферттерді қайтару есебінен көзделсін.";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 осы шешімге 4-қосымшаға сәйкес </w:t>
      </w:r>
      <w:r>
        <w:rPr>
          <w:rFonts w:ascii="Times New Roman"/>
          <w:b w:val="false"/>
          <w:i w:val="false"/>
          <w:color w:val="000000"/>
          <w:sz w:val="28"/>
        </w:rPr>
        <w:t>2-қосымшамен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Тайынша ауданы мәслихатының тәрағасы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Солтүстік Қазақстан облысы Тайынша ауданы Алабота ауылдық округінің бағдарламалар (бағдарламашалар) тізілімі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Борышқақызметкөрсету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Борышқақызметкөрсету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қаражатыныңбосқалдықтары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бюджеттік қаражаттардың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