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ddefc" w14:textId="5fdde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мәслихатының "Солтүстік Қазақстан облысы Тайынша ауданы Чкалов ауылдық округінің 2023 - 2025 жылдарға арналған бюджетін бекіту туралы" 2022 жылғы 29 желтоқсандағы № 281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2023 жылғы 4 мамырдағы № 14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мәслихатының "Солтүстік Қазақстан облысы Тайынша ауданы Чкалов ауылдық округінің 2023 - 2025 жылдарға арналған бюджетін бекіту туралы" 2022 жылғы 29 желтоқсандағы № 281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Солтүстік Қазақстан облысы Тайынша ауданы Чкалов ауылдық округінің 2023 – 2025 жылдарға арналған бюджеті тиісінше осы шешімге 1, 2 және 3-қосымшаларға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251540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20191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613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230736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255852,3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-4312,3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- 4312,3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6-1 тармақпен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"6-1. Чкалов ауылдық округінің 2023 жылға арналған бюджет шығыстары осы шешімнің 4 қосымшасына сәйкес 2023 жылға 1 қаңтарға калыптасқан бюджет қаражатының бос қалдықтары есебінен көзделсін.";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шешімге 4 қосымшаға сәйкес </w:t>
      </w:r>
      <w:r>
        <w:rPr>
          <w:rFonts w:ascii="Times New Roman"/>
          <w:b w:val="false"/>
          <w:i w:val="false"/>
          <w:color w:val="000000"/>
          <w:sz w:val="28"/>
        </w:rPr>
        <w:t>2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Тайынша ауданы мәслихатының тәрағасы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Тайынша ауданы Чкалов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255852,3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пайдаланылмайтын (толық пайдаланылмаған)нысаналы трансферттер сомаларын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Қолданылмаған (түгел қолданылмаған) мақсатты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4 -қосымша</w:t>
            </w:r>
          </w:p>
        </w:tc>
      </w:tr>
    </w:tbl>
    <w:bookmarkStart w:name="z5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қаңтарға қалыптасқан бюджеттік қаражаттардың бос қалдықтарын бағыттау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