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d2bd" w14:textId="6d1d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2022 жылғы 29 желтоқсадағы № 267 "Солтүстік Қазақстан облысы Тайынша ауданы Амандық ауылдық округінің 2023 – 2025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14 шілдедегі № 48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Амандық ауылдық округінің 2023 – 2025 жылдарға арналған бюджетін бекіту туралы" 2022 жылғы 29 желтоқсандағы № 267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176948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Тайынша ауданы Амандық ауылдық округінің 2023 – 2025 жылдарға арналған бюджеті тиісінше осы шешімге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59 029,9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–1 244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49 582,9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65 053,7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- 6023,8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6 023,8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6 023,8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Осы шешімге 4-қосымшаға сәйкес 2023 жылға арналған Амандық ауылдық округінің бюджетінде қаржылық жылдың басында қалыптасқан бюджет қаражатының бос қалдықтары есебінен шығыстар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2-қосымшаға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жылдың 14 шілдедегі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жылдың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Амандық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табыстардың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күрделі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нысыналы трансферттер қайтару)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активтері мен операциялар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жылдың 14 шілдесіндегі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жылдың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4 -қосымша</w:t>
            </w:r>
          </w:p>
        </w:tc>
      </w:tr>
    </w:tbl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бюджеттік қаражаттардың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