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fdee" w14:textId="e9ff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қолдауы көрсету туралы" Солтүстік Қазақстан облысы Тайынша ауданы мәслихатының 2022 жылғы 29 желтоқсандағы № 284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2023 жылғы 15 қыркүйектегі № 59 шешімі</w:t>
      </w:r>
    </w:p>
    <w:p>
      <w:pPr>
        <w:spacing w:after="0"/>
        <w:ind w:left="0"/>
        <w:jc w:val="both"/>
      </w:pPr>
      <w:bookmarkStart w:name="z4" w:id="0"/>
      <w:r>
        <w:rPr>
          <w:rFonts w:ascii="Times New Roman"/>
          <w:b w:val="false"/>
          <w:i w:val="false"/>
          <w:color w:val="000000"/>
          <w:sz w:val="28"/>
        </w:rPr>
        <w:t xml:space="preserve">
      Солтүстік Қазақстан облысы Тайынша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"2023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қолдауы көрсету туралы" Солтүстік Қазақстан облысы Тайынша ауданы мәслихатының 2022 жылғы 29 желтоқсандағы № 284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Заңының 18-бабының 8, 9 - тармақтарына,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85702 болып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 126 (нормативтік құқықтық актілерді мемлекеттік тіркеу тізілімінде тіркелген № 183404) бұйрықтарға сәйкес, Солтүстік Қазақстан облысы Тайынша ауданының мәслихаты ШЕШТІ:".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