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e201e" w14:textId="6be20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мәслихатының 2022 жылғы 29 желтоқсандағы № 271 "Солтүстік Қазақстан облысы Тайынша ауданы Зеленогай ауылдық округінің 2023 – 2025 жылдарға арналған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2023 жылғы 13 қарашадағы № 77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Тайынша ауданы Зеленогай ауылдық округінің 2023-2025 жылдарға арналған бюджетін бекіту туралы" Солтүстік Қазақстан облысы Тайынша ауданы мәслихатының 2022 жылғы 29 желтоқсандағы № 271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176952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Солтүстік Қазақстан облысы Тайынша ауданы Зеленогай ауылдық округінің 2023 – 2025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39869,9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6264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33605,9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40 434,4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-564,5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564,5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564,5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4-1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Осы шешімге 4-қосымшаға сәйкес 2023 жылға арналған Зеленогай ауылдық округінің бюджетінде қаржылық жылдын басында қалыптасқан бюджет қаражатының бос қалдықтары есебінен шығыстар көзделсін.";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редакцияда жазылсын;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осы шешімге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 w:val="false"/>
          <w:i w:val="false"/>
          <w:color w:val="000000"/>
          <w:sz w:val="28"/>
        </w:rPr>
        <w:t>2-қосымшамен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Тайынша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Тайынша ауданы Зеленогай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40 434,4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ету жқніндегі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қосымша</w:t>
            </w:r>
          </w:p>
        </w:tc>
      </w:tr>
    </w:tbl>
    <w:bookmarkStart w:name="z5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Қалыптасқан бюджет қаражатының бос қалдықтарын жіберу 2023 жылғы 1 қаңтарға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ету жқніндегі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