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147e" w14:textId="dda1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Тихоокеан ауылдық округінің 2023– 2025 жылдарға арналған бюджетін бекіту туралы" Солтүстік Қазақстан облысы Тайынша ауданы мәслихатының 2022 жылғы 29 желтоқсандағы № 279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13 қарашадағы № 82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Тихоокеан ауылдық округінің 2023 - 2025 жылдарға арналған бюджетін бекіту туралы" Солтүстік Қазақстан облысы Тайынша ауданы мәслихатының 2022 жылғы 29 желтоқсандағы № 279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177493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Тихоокеан ауылдық округінің 2023 – 2025 жылдарға арналған бюджеті тиісінше осы шешімге 1, 2, 3 және 4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24796,1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–3766,6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994,4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20035,1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25006,2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210,1 мың теңге." 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4-қосымшамен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ету жқніндегі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