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1551" w14:textId="9d31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281 "Солтүстік Қазақстан облысы Тайынша ауданы Чкалов ауылдық округінің 2023 – 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12 желтоқсандағы № 100/8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Чкалов ауылдық округінің 2023-2025 жылдарға арналған бюджетін бекіту туралы" 2022 жылғы 29 желтоқсандағы № 281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ауданының Чкалов ауылдық округінің"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болып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- 275755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20798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- 254951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- 280067,3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-4312,3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- 4312,3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- 4312,3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пайдаланылмайтын (толық пайдаланылмаған)нысаналы трансферттер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Қолданылмаған (түгел қолданылмаған)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