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fafc" w14:textId="5d2fa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Большеизюм ауылдық округінің 2024 – 2026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2023 жылғы 29 желтоқсандағы № 112/9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Большеизюм ауылдық округінің 2024 - 2026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- 82638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- 8020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- 180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- 74438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- 82638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Большеизюм ауылдық округінің кірістері Қазақстан Республикасының Бюджет кодексіне сәйкес мынадай салықтық түсімдер есебінен қалыптасатыны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алынатын жеке табыс салығы;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салығынан: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Большеизюм ауылдық округінің кірістері негізгі капиталды сатудан түсетін мынадай түсімдер есебінен қалыптасатыны белгіленсін: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түсімдерден.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2024 жылға арналған Большеизюм ауылдық округінің бюджетіне берілетін бюджеттік субвенция 27600 мың теңге сомасында белгіленсін.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Большеизюм ауылдық округінің бюджетінде республикалық бюджеттен 12 мың теңге сомасында ағымдағы нысаналы трансферттер түсімдері ескерілсін.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Большеизюм ауылдық округінің бюджетінде облыстық бюджеттен 44189 мың теңге сомасында ағымдағы нысаналы трансферттер түсімдері ескерілсін.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Большеизюм ауылдық округінің бюджетінде аудандық бюджеттен 2637 мың теңге сомасында ағымдағы нысаналы трансферттер түсімдері ескерілсін.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жылғы 1 қаңтардан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Тайынша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Большеизюм ауылдық округінің 2024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Большеизюм ауылдық округінің 2025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Большеизюм ауылдық округінің 2026 жылға арналған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