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9ac39" w14:textId="619ac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Летовочного ауылдық округінің 2024-2026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2023 жылғы 29 желтоқсандағы № 119/9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енгiзiледi –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> сәйкес, Солтүстік Қазақстан облысы Тайынша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Летовочного ауылдық округінің 2024 - 2026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- 154567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- 7100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147467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- 154567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сатыпалу - 0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Летовочный ауылдық округінің кірістері Қазақстан Республикасының Бюджет кодексіне сәйкес мынадай салық түсімдері есебінен қалыптасатыны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 аумағында мемлекеттік кіріс органдарында тіркеу есебіне қою кезінде мәлімделген: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аумағындағы осы салықты салу объектілері бойынша жеке тұлғалардың мүлкіне салынатын салық;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 аумағындағы жер учаскелері бойынша жеке және заңды тұлғалардан алынатын, елдi мекендер жерлерiне салынатын жер салығы;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ауылдық округтің аумағындағы жеке тұлғалардан;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ауылдық округтің аумағында орналасқан заңды тұлғалардан алынатын көлік құралдары салығы;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аудандық бюджеттен Летовочный ауылдық округінің бюджетіне берілетін бюджеттік субвенция 46350 мың теңге сомасында белгіленсін.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республикалық бюджеттен Летовочный ауылдық округінің бюджетіне ағымдағы нысаналы трансферттердің түсімі 72 мың теңге сомасында ескерілсін.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облыстық бюджеттен Летовочный ауылдық округінің бюджетіне 71680 мың теңге сомасында ағымдағы нысаналы трансферттердің түсімі ескерілсін.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аудандық бюджеттен Летовочный ауылдық округінің бюджетіне ағымдағы нысаналы трансферттердің түсімі 29365 мың теңге сомасында ескерілсін.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2024 жылғы 1 қаңтардан бастап қолданысқа енгізіледі.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Тайынша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Тайынша ауданы Келлер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Бларасқа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Солтүстік Қазақстан облысы Тайынша ауданы Летовочного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5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Солтүстік Қазақстан облысы Тайынша ауданы Летовочного ауылдық округінің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