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27e9" w14:textId="f9b2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Яснополян ауылдық округінің 2024 – 2026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2023 жылғы 29 желтоқсандағы № 126/9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еңгізіледі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Тайынша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Яснополян ауылдық округінің 2024 - 2026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- 131624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- 13225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- 975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- 117424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- 131624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- 0 мың теңге.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Яснополян ауылдық округінің бюджетінің кірістері Қазақстан Республикасының Бюджет кодексіне сәйкес, мынадай салықтық түсімдер есебінен қалыптасатыны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 аумағында мемлекеттік кіріс органында тіркеу есебіне қою кезінде мәлімделген;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салықтан;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телімдері бойынша жеке және заңды тұлғалардан алынатын, елдi мекендер жерлерiне салынатын жер салығынан;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салықтар: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 орналасқан жеке тұлғалардан;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құрылтай құжаттарында көрсетілген орналасқан жері ауыл аумағында орналасқан заңды тұлғалардан;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телімін пайдаланғаны үшін төлемдер.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Яснополян ауылдық округі бюджетінің кірістері негізгі капиталды сатудан түсетін мынадай түсімдер есебінен қалыптастырылатыны белгіленсін: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жылға арналған аудандық бюджеттен Яснополян ауылдық округінің бюджетіне берілетін 37100 мың теңге сомасында бюджеттік субвенция белгіленсін.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Яснополян ауылдық округінің бюджетінде республикалық бюджеттен 12 мың теңге сомасында ағымдағы нысаналы трансферттер түсімдері ескерілсін.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Яснополян ауылдық округінің бюджетінде облыстық бюджеттен 75243 мың теңге сомасында ағымдағы нысаналы трансферттер түсімдері ескерілсін.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Яснополян ауылдық округінің бюджетінде аудандық бюджеттен 5069 мың теңге сомасында ағымдағы нысаналы трансферттер түсімдері ескерілсін.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2024 жылғы 1 қаңтардан бастап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Тайынша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Яснополян ауылдық округінің 2024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Жердіс 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Бюджеттіқ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Яснополян ауылдық округінің 2025 жылға арналған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Жердіс 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Бюджеттіқ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Яснополян ауылдық округінің 2026 жылға арналған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Жердіс 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Бюджеттіқ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