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6e25b" w14:textId="746e2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Тимирязев ауданының аудандық бюджетін бекіту туралы" Тимирязев аудандық мәслихатының 2022 жылғы 23 желтоқсандағы № 17/1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ауданы мәслихатының 2023 жылғы 20 қыркүйектегі № 6/2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Тимирязев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Тимирязев ауданының аудандық бюджетін бекіту туралы" Тимирязев аудандық мәслихатының 2022 жылғы 23 желтоқсандағы № 17/1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Тимирязев ауданының аудандық бюджеті осы шешімге тиісінше 1, 2 және 3-қосымшаларға сәйкес, соның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3 316 556,8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645 015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172 346,5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2 499 195,3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3 472 927,5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21 300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41 400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20 100 мың теңге;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 мың теңге: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- 177 670,7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177 670,7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41 400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20 100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156 370,7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Тимирязев ауданының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3 316 556,8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оғануәкілеттігі бар мемлекеттік органдар немесе лауазымды адамдарқұжаттар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2 499 195,3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2 499 159,9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2 499 159,9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3 472 927,5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1 071 790,2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827 870,2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738 959,2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707 665,2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269 197,6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192 383,5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192,383,5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күшінің ұтқырлығын арттыру үшін адамдардың ерікті түрде қоныс аударуына жәрдемдесу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251 040,7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251 040,7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156 140,7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207 549,3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207 549,3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202 365,3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366 320,8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363 915,8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363 915,8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331 557,8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191 983,4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176 568,4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175 760,4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175 760,4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718 887,1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718 887,1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718 887,1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110 104,6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92 909,3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- 177 670,7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177 670,7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156 370,7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156 370,7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156 370,7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