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0e02" w14:textId="0c00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Тимирязев ауданы Дмитриев ауылдық округінің бюджетін бекіту туралы" Тимирязев аудандық мәслихатының 2022 жылғы 27 желтоқсандағы № 17/6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мәслихатының 2023 жылғы 29 қарашадағы № 8/2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Дмитриев ауылдық округінің бюджетін бекіту туралы" Тимирязев аудандық мәслихатының 2022 жылғы 27 желтоқсандағы № 17/6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Тимирязев ауданы Дмитриев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47 681,9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44 302,9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49 128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1446,1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Дмитриев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