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2216" w14:textId="8312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Тимирязев ауданы Комсомол ауылдық округінің бюджетін бекіту туралы" Тимирязев аудандық мәслихатының 2022 жылғы 27 желтоқсандағы № 17/10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29 қарашадағы № 8/4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Комсомол ауылдық округінің бюджетін бекіту туралы" Тимирязев аудандық мәслихатының 2022 жылғы 27 желтоқсандағы № 17/10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Тимирязев ауданы Комсомол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33027,4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31275,4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33645,9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618,5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618,5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Комсомол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