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e146" w14:textId="3c5e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Тимирязев ауданы Тимирязев ауылдық округінің бюджетін бекіту туралы" Тимирязев аудандық мәслихатының 2022 жылғы 27 желтоқсандағы № 17/15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2023 жылғы 29 қарашадағы № 8/5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Тимирязев ауылдық округінің бюджетін бекіту туралы" Тимирязев аудандық мәслихатының 2022 жылғы 27 желтоқсандағы № 17/15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Тимирязев ауданы Тимирязев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–522 698,2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33 461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2 173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487 064,2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525 512,1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- 2 813,9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2 801,1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пайдаланылатың қалдықтары – 2 813,9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Тимирязев ауылдық округінiң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жүзеге асыру үшін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бюджет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бюджет қаражаты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