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0470" w14:textId="9560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Тимирязев ауданы Дмитриев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мәслихатының 2023 жылғы 29 желтоқсандағы № 10/6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еңгізіледі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Тимирязев ауданы Дмитриев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–71 899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4 523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67 173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72 507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мың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- 608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Тимирязев ауданы мәслихатының 27.02.2024 </w:t>
      </w:r>
      <w:r>
        <w:rPr>
          <w:rFonts w:ascii="Times New Roman"/>
          <w:b w:val="false"/>
          <w:i w:val="false"/>
          <w:color w:val="000000"/>
          <w:sz w:val="28"/>
        </w:rPr>
        <w:t>№ 12/5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салығынан;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Дмитриев ауылдық округтің аумағында орналасқан жеке тұлғалардың мүлік салығынан;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 учаскесі Дмитриев ауылдық округінің ауылдарында орналасқан жеке және заңды тұлғалардан алынатын, елдi мекендер жерлерiне салынатын жер салығынан;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салығынан;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Дмитриев ауылдық округінің ауылдарында тіркелген жеке және заңды тұлғалардан алынатын көлік құралдары салығы.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округі бюджетінің кірістері келесі салықтық емес түсімдер есебінен қалыптастырылатыны белгіленсін: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кірістерінен;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бюджетіне басқа салықтық емес түсімдер.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негізгі капиталды сатудан түсетін түсімдер есебінен қалыптастырылатыны белгіленсін: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 бюджетінде 2024 жылға арналған аудандық бюджеттен берілетін бюджеттік субвенциялар 22 984 мың теңге сомасында көзделгені ескерілсін.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Ауылдық округ бюджетінде 2024 жылға арналған жоғары тұрған бюджеттерден нысаналы трансферттердің түсімі 44 189 мың теңге сомасында көзделгені ескерілсін.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Солтүстік Қазақстан облысы Тимирязев ауданы мәслихатының 27.02.2024 </w:t>
      </w:r>
      <w:r>
        <w:rPr>
          <w:rFonts w:ascii="Times New Roman"/>
          <w:b w:val="false"/>
          <w:i w:val="false"/>
          <w:color w:val="000000"/>
          <w:sz w:val="28"/>
        </w:rPr>
        <w:t>№ 12/5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Осы шешімнің 4-қосымшасына сәйкес 2023 жылы пайдаланылмаған қаржы жылының басында қалыптасқан бюджет қаражатының бос қалдықтары есебінен ауылдық округ бюджетінің шығындары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– Солтүстік Қазақстан облысы Тимирязев ауданы мәслихатының 27.02.2024 </w:t>
      </w:r>
      <w:r>
        <w:rPr>
          <w:rFonts w:ascii="Times New Roman"/>
          <w:b w:val="false"/>
          <w:i w:val="false"/>
          <w:color w:val="000000"/>
          <w:sz w:val="28"/>
        </w:rPr>
        <w:t>№ 12/5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10/6 шешіміне 1-қосымша</w:t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Дмитриев ауылдық округінің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Тимирязев ауданы мәслихатының 27.02.2024 </w:t>
      </w:r>
      <w:r>
        <w:rPr>
          <w:rFonts w:ascii="Times New Roman"/>
          <w:b w:val="false"/>
          <w:i w:val="false"/>
          <w:color w:val="ff0000"/>
          <w:sz w:val="28"/>
        </w:rPr>
        <w:t>№ 12/5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10/6 шешіміне 2-қосымша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Дмитриев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10/6 шешіміне 3-қосымша</w:t>
            </w:r>
          </w:p>
        </w:tc>
      </w:tr>
    </w:tbl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Дмитриев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10/6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Дмитриев ауылдық округі бюджетінің 2023 жылы пайдаланылмаған қаржы жылының басында қалыптасқан бюджет қаражатының бос қалдықтары есебінен шығындары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Солтүстік Қазақстан облысы Тимирязев ауданы мәслихатының 27.02.2024 </w:t>
      </w:r>
      <w:r>
        <w:rPr>
          <w:rFonts w:ascii="Times New Roman"/>
          <w:b w:val="false"/>
          <w:i w:val="false"/>
          <w:color w:val="ff0000"/>
          <w:sz w:val="28"/>
        </w:rPr>
        <w:t>№ 12/5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