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9abc" w14:textId="cc69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әкімінің аппараты" коммуналдық мемлекеттік мекемесінің Ережесіне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2023 жылғы 9 шілдедегі № 159 қаулысы</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 әкімінің аппараты" коммуналдық мемлекеттік мекемесінің Ережесін бекіту туралы" Солтүстік Қазақстан облысы Тимирязев ауданы әкімдігінің 2022 жылғы 13 мамырдағы № 117 </w:t>
      </w:r>
      <w:r>
        <w:rPr>
          <w:rFonts w:ascii="Times New Roman"/>
          <w:b w:val="false"/>
          <w:i w:val="false"/>
          <w:color w:val="000000"/>
          <w:sz w:val="28"/>
        </w:rPr>
        <w:t>қаулысымен</w:t>
      </w:r>
      <w:r>
        <w:rPr>
          <w:rFonts w:ascii="Times New Roman"/>
          <w:b w:val="false"/>
          <w:i w:val="false"/>
          <w:color w:val="000000"/>
          <w:sz w:val="28"/>
        </w:rPr>
        <w:t xml:space="preserve"> бекітілген "Солтүстік Қазақстан облысы Тимирязев ауданы әкімінің аппараты" коммуналдық мемлекеттік мекемесінің Ережесіне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Ереженің "Функциялары" </w:t>
      </w:r>
      <w:r>
        <w:rPr>
          <w:rFonts w:ascii="Times New Roman"/>
          <w:b w:val="false"/>
          <w:i w:val="false"/>
          <w:color w:val="000000"/>
          <w:sz w:val="28"/>
        </w:rPr>
        <w:t>15-тармағы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"15. Функциялар:</w:t>
      </w:r>
    </w:p>
    <w:bookmarkEnd w:id="3"/>
    <w:bookmarkStart w:name="z8" w:id="4"/>
    <w:p>
      <w:pPr>
        <w:spacing w:after="0"/>
        <w:ind w:left="0"/>
        <w:jc w:val="both"/>
      </w:pPr>
      <w:r>
        <w:rPr>
          <w:rFonts w:ascii="Times New Roman"/>
          <w:b w:val="false"/>
          <w:i w:val="false"/>
          <w:color w:val="000000"/>
          <w:sz w:val="28"/>
        </w:rPr>
        <w:t>
      1) селекторлық және жұмыс кеңестері, әкімдік отырыстары, халыққа есеп беру кездесулері, жұмыс сапарлары барысында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асыру;</w:t>
      </w:r>
    </w:p>
    <w:bookmarkEnd w:id="4"/>
    <w:bookmarkStart w:name="z9" w:id="5"/>
    <w:p>
      <w:pPr>
        <w:spacing w:after="0"/>
        <w:ind w:left="0"/>
        <w:jc w:val="both"/>
      </w:pPr>
      <w:r>
        <w:rPr>
          <w:rFonts w:ascii="Times New Roman"/>
          <w:b w:val="false"/>
          <w:i w:val="false"/>
          <w:color w:val="000000"/>
          <w:sz w:val="28"/>
        </w:rPr>
        <w:t>
      2) азаматтарды Қазақстан Республикасының Президентіне мемлекеттік марапат қағаздарымен марапаттауға ұсыныс енгізу, сондай-ақ азаматтарды облыс әкіміне Құрмет грамотасымен марапаттауға ұсыныс енгізу және азаматтарды аудан әкіміне грамотамен марапаттау туралы ұсыныс енгізу;</w:t>
      </w:r>
    </w:p>
    <w:bookmarkEnd w:id="5"/>
    <w:bookmarkStart w:name="z10" w:id="6"/>
    <w:p>
      <w:pPr>
        <w:spacing w:after="0"/>
        <w:ind w:left="0"/>
        <w:jc w:val="both"/>
      </w:pPr>
      <w:r>
        <w:rPr>
          <w:rFonts w:ascii="Times New Roman"/>
          <w:b w:val="false"/>
          <w:i w:val="false"/>
          <w:color w:val="000000"/>
          <w:sz w:val="28"/>
        </w:rPr>
        <w:t>
      3) аудан әкімінің қатысуымен өтетін консультативтік-кеңесші органдардың, штабтардың, комиссиялардың, кеңестердің, жиналыстардың, кездесулердің және басқа да іс-шаралардың әкімдігінің регламентіне сәйкес өткізілетін аудан әкімінің, әкімдігінің қызметін ұйымдастырушылық-құжаттамалық қамтамасыз ету;</w:t>
      </w:r>
    </w:p>
    <w:bookmarkEnd w:id="6"/>
    <w:bookmarkStart w:name="z11" w:id="7"/>
    <w:p>
      <w:pPr>
        <w:spacing w:after="0"/>
        <w:ind w:left="0"/>
        <w:jc w:val="both"/>
      </w:pPr>
      <w:r>
        <w:rPr>
          <w:rFonts w:ascii="Times New Roman"/>
          <w:b w:val="false"/>
          <w:i w:val="false"/>
          <w:color w:val="000000"/>
          <w:sz w:val="28"/>
        </w:rPr>
        <w:t>
      4) мүлік пен міндеттемелердің болуын және қозғалысын есепке алуды қамтамасыз ету, бекітілген нормаларға, нормативтерге және сметаларға, міндеттемелер мен төлемдер бойынша бюджеттік бағдарламаларды қаржыландырудың жеке жоспарларына сәйкес материалдық және қаржы ресурстарын пайдалану, шаруашылық қызметтің теріс нәтижелерінің алдын-алу;</w:t>
      </w:r>
    </w:p>
    <w:bookmarkEnd w:id="7"/>
    <w:bookmarkStart w:name="z12" w:id="8"/>
    <w:p>
      <w:pPr>
        <w:spacing w:after="0"/>
        <w:ind w:left="0"/>
        <w:jc w:val="both"/>
      </w:pPr>
      <w:r>
        <w:rPr>
          <w:rFonts w:ascii="Times New Roman"/>
          <w:b w:val="false"/>
          <w:i w:val="false"/>
          <w:color w:val="000000"/>
          <w:sz w:val="28"/>
        </w:rPr>
        <w:t>
      5) аудан әкімінің, аудан әкімі аппаратының қызметін қазақ және орыс тілдерінде мерзімді баспа басылымында немесе интернет-ресурста (аудан әкімі аппаратының сайты, Facebook, Instagram)жариялауды қамтамасыз ету;</w:t>
      </w:r>
    </w:p>
    <w:bookmarkEnd w:id="8"/>
    <w:bookmarkStart w:name="z13" w:id="9"/>
    <w:p>
      <w:pPr>
        <w:spacing w:after="0"/>
        <w:ind w:left="0"/>
        <w:jc w:val="both"/>
      </w:pPr>
      <w:r>
        <w:rPr>
          <w:rFonts w:ascii="Times New Roman"/>
          <w:b w:val="false"/>
          <w:i w:val="false"/>
          <w:color w:val="000000"/>
          <w:sz w:val="28"/>
        </w:rPr>
        <w:t>
      6) комиссиялар мен жұмыс топтарының қызметін қамтамасыз ету;</w:t>
      </w:r>
    </w:p>
    <w:bookmarkEnd w:id="9"/>
    <w:bookmarkStart w:name="z14" w:id="10"/>
    <w:p>
      <w:pPr>
        <w:spacing w:after="0"/>
        <w:ind w:left="0"/>
        <w:jc w:val="both"/>
      </w:pPr>
      <w:r>
        <w:rPr>
          <w:rFonts w:ascii="Times New Roman"/>
          <w:b w:val="false"/>
          <w:i w:val="false"/>
          <w:color w:val="000000"/>
          <w:sz w:val="28"/>
        </w:rPr>
        <w:t>
      7) Қазақстан Республикасы Еңбек кодексінің, мемлекеттік қызмет туралы заңнаманың талаптарына сәйкес кадрлық жұмыстарды жүргізу;</w:t>
      </w:r>
    </w:p>
    <w:bookmarkEnd w:id="10"/>
    <w:bookmarkStart w:name="z15" w:id="11"/>
    <w:p>
      <w:pPr>
        <w:spacing w:after="0"/>
        <w:ind w:left="0"/>
        <w:jc w:val="both"/>
      </w:pPr>
      <w:r>
        <w:rPr>
          <w:rFonts w:ascii="Times New Roman"/>
          <w:b w:val="false"/>
          <w:i w:val="false"/>
          <w:color w:val="000000"/>
          <w:sz w:val="28"/>
        </w:rPr>
        <w:t>
      8) бос әкімшілік мемлекеттік лауазымдарға орналасуға конкурстар ұйымдастыруды өткізу;</w:t>
      </w:r>
    </w:p>
    <w:bookmarkEnd w:id="11"/>
    <w:bookmarkStart w:name="z16" w:id="12"/>
    <w:p>
      <w:pPr>
        <w:spacing w:after="0"/>
        <w:ind w:left="0"/>
        <w:jc w:val="both"/>
      </w:pPr>
      <w:r>
        <w:rPr>
          <w:rFonts w:ascii="Times New Roman"/>
          <w:b w:val="false"/>
          <w:i w:val="false"/>
          <w:color w:val="000000"/>
          <w:sz w:val="28"/>
        </w:rPr>
        <w:t>
      9) функционалдық блоктар бойынша жергілікті бюджеттен қаржыландырылатын ауданның атқарушы органдарының "Б" корпусының мемлекеттік әкімшілік лауазымдарын бөлу жөніндегі бірыңғай комиссияның қызметін ұйымдастыру;</w:t>
      </w:r>
    </w:p>
    <w:bookmarkEnd w:id="12"/>
    <w:bookmarkStart w:name="z17" w:id="13"/>
    <w:p>
      <w:pPr>
        <w:spacing w:after="0"/>
        <w:ind w:left="0"/>
        <w:jc w:val="both"/>
      </w:pPr>
      <w:r>
        <w:rPr>
          <w:rFonts w:ascii="Times New Roman"/>
          <w:b w:val="false"/>
          <w:i w:val="false"/>
          <w:color w:val="000000"/>
          <w:sz w:val="28"/>
        </w:rPr>
        <w:t>
      10) жергілікті бюджеттен қаржыландырылатын ауданның атқарушы органдарының мемлекеттік қызметшілерінің тәртіптік теріс қылықтарын қарау жөніндегі бірыңғай тәртіптік комиссияның қызметін ұйымдастыру;</w:t>
      </w:r>
    </w:p>
    <w:bookmarkEnd w:id="13"/>
    <w:bookmarkStart w:name="z18" w:id="14"/>
    <w:p>
      <w:pPr>
        <w:spacing w:after="0"/>
        <w:ind w:left="0"/>
        <w:jc w:val="both"/>
      </w:pPr>
      <w:r>
        <w:rPr>
          <w:rFonts w:ascii="Times New Roman"/>
          <w:b w:val="false"/>
          <w:i w:val="false"/>
          <w:color w:val="000000"/>
          <w:sz w:val="28"/>
        </w:rPr>
        <w:t>
      11) жергілікті бюджеттен қаржыландырылатын ауданның атқарушы органдарының мемлекеттік қызметшілерінің қызметін бағалау жөніндегі бірыңғай комиссияның қызметін ұйымдастыру;</w:t>
      </w:r>
    </w:p>
    <w:bookmarkEnd w:id="14"/>
    <w:bookmarkStart w:name="z19" w:id="15"/>
    <w:p>
      <w:pPr>
        <w:spacing w:after="0"/>
        <w:ind w:left="0"/>
        <w:jc w:val="both"/>
      </w:pPr>
      <w:r>
        <w:rPr>
          <w:rFonts w:ascii="Times New Roman"/>
          <w:b w:val="false"/>
          <w:i w:val="false"/>
          <w:color w:val="000000"/>
          <w:sz w:val="28"/>
        </w:rPr>
        <w:t>
      12) ауданның атқарушы органдарымен көрсетілетін мемлекеттік қызметтер сапасының мониторингі;</w:t>
      </w:r>
    </w:p>
    <w:bookmarkEnd w:id="15"/>
    <w:bookmarkStart w:name="z20" w:id="16"/>
    <w:p>
      <w:pPr>
        <w:spacing w:after="0"/>
        <w:ind w:left="0"/>
        <w:jc w:val="both"/>
      </w:pPr>
      <w:r>
        <w:rPr>
          <w:rFonts w:ascii="Times New Roman"/>
          <w:b w:val="false"/>
          <w:i w:val="false"/>
          <w:color w:val="000000"/>
          <w:sz w:val="28"/>
        </w:rPr>
        <w:t>
      13) электрондық қызметтер мен электрондық үкіметті дамыту және енгізу;</w:t>
      </w:r>
    </w:p>
    <w:bookmarkEnd w:id="16"/>
    <w:bookmarkStart w:name="z21" w:id="17"/>
    <w:p>
      <w:pPr>
        <w:spacing w:after="0"/>
        <w:ind w:left="0"/>
        <w:jc w:val="both"/>
      </w:pPr>
      <w:r>
        <w:rPr>
          <w:rFonts w:ascii="Times New Roman"/>
          <w:b w:val="false"/>
          <w:i w:val="false"/>
          <w:color w:val="000000"/>
          <w:sz w:val="28"/>
        </w:rPr>
        <w:t>
      14) уәкілетті органға мемлекеттік қызметтер көрсету саласындағы жұмыстың жай-күйі туралы анықтамалық материалды ай сайын дайындау;</w:t>
      </w:r>
    </w:p>
    <w:bookmarkEnd w:id="17"/>
    <w:bookmarkStart w:name="z22" w:id="18"/>
    <w:p>
      <w:pPr>
        <w:spacing w:after="0"/>
        <w:ind w:left="0"/>
        <w:jc w:val="both"/>
      </w:pPr>
      <w:r>
        <w:rPr>
          <w:rFonts w:ascii="Times New Roman"/>
          <w:b w:val="false"/>
          <w:i w:val="false"/>
          <w:color w:val="000000"/>
          <w:sz w:val="28"/>
        </w:rPr>
        <w:t>
      15) мемлекеттік қызмет көрсету сапасына ішкі бақылау;</w:t>
      </w:r>
    </w:p>
    <w:bookmarkEnd w:id="18"/>
    <w:bookmarkStart w:name="z23" w:id="19"/>
    <w:p>
      <w:pPr>
        <w:spacing w:after="0"/>
        <w:ind w:left="0"/>
        <w:jc w:val="both"/>
      </w:pPr>
      <w:r>
        <w:rPr>
          <w:rFonts w:ascii="Times New Roman"/>
          <w:b w:val="false"/>
          <w:i w:val="false"/>
          <w:color w:val="000000"/>
          <w:sz w:val="28"/>
        </w:rPr>
        <w:t>
      16) құжаттамалық қамтамасыз етуді, оның ішінде тиісті құжат айналымын ұйымдастыру, ақпараттық технологияларды енгізу және дамыту жолымен жүзеге асыру, іс жүргізу ережелерінің сақталуын бақылау және мемлекеттік тілдің қолданылу аясын кеңейту;</w:t>
      </w:r>
    </w:p>
    <w:bookmarkEnd w:id="19"/>
    <w:bookmarkStart w:name="z24" w:id="20"/>
    <w:p>
      <w:pPr>
        <w:spacing w:after="0"/>
        <w:ind w:left="0"/>
        <w:jc w:val="both"/>
      </w:pPr>
      <w:r>
        <w:rPr>
          <w:rFonts w:ascii="Times New Roman"/>
          <w:b w:val="false"/>
          <w:i w:val="false"/>
          <w:color w:val="000000"/>
          <w:sz w:val="28"/>
        </w:rPr>
        <w:t>
      17) жеке және заңды тұлғалардың өтініштерін қабылдауды, тіркеуді және есепке алуды жүзеге асыру, аудан әкімінің, аудан әкімі орынбасарларының және аппарат басшысының жеке тұлғаларды және заңды тұлғалар өкілдерін жеке қабылдауын ұйымдастыру;</w:t>
      </w:r>
    </w:p>
    <w:bookmarkEnd w:id="20"/>
    <w:bookmarkStart w:name="z25" w:id="21"/>
    <w:p>
      <w:pPr>
        <w:spacing w:after="0"/>
        <w:ind w:left="0"/>
        <w:jc w:val="both"/>
      </w:pPr>
      <w:r>
        <w:rPr>
          <w:rFonts w:ascii="Times New Roman"/>
          <w:b w:val="false"/>
          <w:i w:val="false"/>
          <w:color w:val="000000"/>
          <w:sz w:val="28"/>
        </w:rPr>
        <w:t>
      18) мемлекеттік орган жіберген жеке және заңды тұлғалардың өтініштерін қарауға бақылау;</w:t>
      </w:r>
    </w:p>
    <w:bookmarkEnd w:id="21"/>
    <w:bookmarkStart w:name="z26" w:id="22"/>
    <w:p>
      <w:pPr>
        <w:spacing w:after="0"/>
        <w:ind w:left="0"/>
        <w:jc w:val="both"/>
      </w:pPr>
      <w:r>
        <w:rPr>
          <w:rFonts w:ascii="Times New Roman"/>
          <w:b w:val="false"/>
          <w:i w:val="false"/>
          <w:color w:val="000000"/>
          <w:sz w:val="28"/>
        </w:rPr>
        <w:t>
      19) аудан әкімінің аппараты бойынша, сондай-ақ ауданның атқарушы органдары бойынша жеке және заңды тұлғалардың өтініштерімен жұмыс мәселелері бойынша есептілікті уақтылы ұсынуды қамтамасыз ету;</w:t>
      </w:r>
    </w:p>
    <w:bookmarkEnd w:id="22"/>
    <w:bookmarkStart w:name="z27" w:id="23"/>
    <w:p>
      <w:pPr>
        <w:spacing w:after="0"/>
        <w:ind w:left="0"/>
        <w:jc w:val="both"/>
      </w:pPr>
      <w:r>
        <w:rPr>
          <w:rFonts w:ascii="Times New Roman"/>
          <w:b w:val="false"/>
          <w:i w:val="false"/>
          <w:color w:val="000000"/>
          <w:sz w:val="28"/>
        </w:rPr>
        <w:t>
      20) "Қызмет бабында пайдалану үшін" таратылуы шектелген қызметтік ақпаратпен (ҚБП) жұмысты ұйымдастыру;</w:t>
      </w:r>
    </w:p>
    <w:bookmarkEnd w:id="23"/>
    <w:bookmarkStart w:name="z28" w:id="24"/>
    <w:p>
      <w:pPr>
        <w:spacing w:after="0"/>
        <w:ind w:left="0"/>
        <w:jc w:val="both"/>
      </w:pPr>
      <w:r>
        <w:rPr>
          <w:rFonts w:ascii="Times New Roman"/>
          <w:b w:val="false"/>
          <w:i w:val="false"/>
          <w:color w:val="000000"/>
          <w:sz w:val="28"/>
        </w:rPr>
        <w:t>
      21) "Құжаттардың бірыңғай электрондық мұрағаты" АЖ жұмыс істеуін қамтамасыз ету;</w:t>
      </w:r>
    </w:p>
    <w:bookmarkEnd w:id="24"/>
    <w:bookmarkStart w:name="z29" w:id="25"/>
    <w:p>
      <w:pPr>
        <w:spacing w:after="0"/>
        <w:ind w:left="0"/>
        <w:jc w:val="both"/>
      </w:pPr>
      <w:r>
        <w:rPr>
          <w:rFonts w:ascii="Times New Roman"/>
          <w:b w:val="false"/>
          <w:i w:val="false"/>
          <w:color w:val="000000"/>
          <w:sz w:val="28"/>
        </w:rPr>
        <w:t>
      22) қолма-қол, сондай-ақ "Е-лицензиялау" АЖ "электрондық үкімет" веб-порталы арқылы келіп түскен мемлекеттік қызметтерді көрсетуге өтініштерді қабылдау;</w:t>
      </w:r>
    </w:p>
    <w:bookmarkEnd w:id="25"/>
    <w:bookmarkStart w:name="z30" w:id="26"/>
    <w:p>
      <w:pPr>
        <w:spacing w:after="0"/>
        <w:ind w:left="0"/>
        <w:jc w:val="both"/>
      </w:pPr>
      <w:r>
        <w:rPr>
          <w:rFonts w:ascii="Times New Roman"/>
          <w:b w:val="false"/>
          <w:i w:val="false"/>
          <w:color w:val="000000"/>
          <w:sz w:val="28"/>
        </w:rPr>
        <w:t>
      23) жеке және заңды тұлғалардан келіп түсетін өтініштерге мониторинг және талдау жүргізу;</w:t>
      </w:r>
    </w:p>
    <w:bookmarkEnd w:id="26"/>
    <w:bookmarkStart w:name="z31" w:id="27"/>
    <w:p>
      <w:pPr>
        <w:spacing w:after="0"/>
        <w:ind w:left="0"/>
        <w:jc w:val="both"/>
      </w:pPr>
      <w:r>
        <w:rPr>
          <w:rFonts w:ascii="Times New Roman"/>
          <w:b w:val="false"/>
          <w:i w:val="false"/>
          <w:color w:val="000000"/>
          <w:sz w:val="28"/>
        </w:rPr>
        <w:t>
      24) аудан әкімдігі және әкім шығарған актілерді есепке алу және тіркеу;</w:t>
      </w:r>
    </w:p>
    <w:bookmarkEnd w:id="27"/>
    <w:bookmarkStart w:name="z32" w:id="28"/>
    <w:p>
      <w:pPr>
        <w:spacing w:after="0"/>
        <w:ind w:left="0"/>
        <w:jc w:val="both"/>
      </w:pPr>
      <w:r>
        <w:rPr>
          <w:rFonts w:ascii="Times New Roman"/>
          <w:b w:val="false"/>
          <w:i w:val="false"/>
          <w:color w:val="000000"/>
          <w:sz w:val="28"/>
        </w:rPr>
        <w:t>
      25) әкімнің және әкімдіктің актілерін тиісінше ресімдеуді және таратуды қамтамасыз ету;</w:t>
      </w:r>
    </w:p>
    <w:bookmarkEnd w:id="28"/>
    <w:bookmarkStart w:name="z33" w:id="29"/>
    <w:p>
      <w:pPr>
        <w:spacing w:after="0"/>
        <w:ind w:left="0"/>
        <w:jc w:val="both"/>
      </w:pPr>
      <w:r>
        <w:rPr>
          <w:rFonts w:ascii="Times New Roman"/>
          <w:b w:val="false"/>
          <w:i w:val="false"/>
          <w:color w:val="000000"/>
          <w:sz w:val="28"/>
        </w:rPr>
        <w:t>
      26) әкімдік қаулыларының, әкім шешімдері мен өкімдерінің, аппарат мемлекеттік мекемесі басшысының бұйрықтарының жобаларын дайындауды ұйымдастыру және қамтамасыз ету;</w:t>
      </w:r>
    </w:p>
    <w:bookmarkEnd w:id="29"/>
    <w:bookmarkStart w:name="z34" w:id="30"/>
    <w:p>
      <w:pPr>
        <w:spacing w:after="0"/>
        <w:ind w:left="0"/>
        <w:jc w:val="both"/>
      </w:pPr>
      <w:r>
        <w:rPr>
          <w:rFonts w:ascii="Times New Roman"/>
          <w:b w:val="false"/>
          <w:i w:val="false"/>
          <w:color w:val="000000"/>
          <w:sz w:val="28"/>
        </w:rPr>
        <w:t>
      27) мемлекеттік және қызметтік құпияларды, құпия іс жүргізуді сақтау үшін жағдайларды қамтамасыз ету;</w:t>
      </w:r>
    </w:p>
    <w:bookmarkEnd w:id="30"/>
    <w:bookmarkStart w:name="z35" w:id="31"/>
    <w:p>
      <w:pPr>
        <w:spacing w:after="0"/>
        <w:ind w:left="0"/>
        <w:jc w:val="both"/>
      </w:pPr>
      <w:r>
        <w:rPr>
          <w:rFonts w:ascii="Times New Roman"/>
          <w:b w:val="false"/>
          <w:i w:val="false"/>
          <w:color w:val="000000"/>
          <w:sz w:val="28"/>
        </w:rPr>
        <w:t>
      28) нормативтік құқықтық актілердің, әкімнің, әкімдіктің құқықтық актілерінің жобаларын және мемлекеттік органның құқықтық мәселелер жөніндегі өзге де құжаттарын әзірлеу үшін әкім аппаратының басқа құрылымдық бөлімшелерінің, әкімдік бөлімдерінің, ауылдық округ әкімі аппараттарының қызметкерлерін белгіленген тәртіппен тарту, сондай-ақ нормативтік құқықтық актілерді "Құқықтық актілер туралы" Қазақстан Республикасының Заңында белгіленген тәртіппен сәйкес келтіру;</w:t>
      </w:r>
    </w:p>
    <w:bookmarkEnd w:id="31"/>
    <w:bookmarkStart w:name="z36" w:id="32"/>
    <w:p>
      <w:pPr>
        <w:spacing w:after="0"/>
        <w:ind w:left="0"/>
        <w:jc w:val="both"/>
      </w:pPr>
      <w:r>
        <w:rPr>
          <w:rFonts w:ascii="Times New Roman"/>
          <w:b w:val="false"/>
          <w:i w:val="false"/>
          <w:color w:val="000000"/>
          <w:sz w:val="28"/>
        </w:rPr>
        <w:t>
      29) әкім және аудан әкімдігі шығарған нормативтік құқықтық актілердің электрондық тіркелімін жүргізу;</w:t>
      </w:r>
    </w:p>
    <w:bookmarkEnd w:id="32"/>
    <w:bookmarkStart w:name="z37" w:id="33"/>
    <w:p>
      <w:pPr>
        <w:spacing w:after="0"/>
        <w:ind w:left="0"/>
        <w:jc w:val="both"/>
      </w:pPr>
      <w:r>
        <w:rPr>
          <w:rFonts w:ascii="Times New Roman"/>
          <w:b w:val="false"/>
          <w:i w:val="false"/>
          <w:color w:val="000000"/>
          <w:sz w:val="28"/>
        </w:rPr>
        <w:t>
      30) "Құқықтық мониторинг жүргізу ережесін бекіту туралы" Қазақстан Республикасы Үкіметінің 2016 жылғы 29 тамыздағы № 486 қаулысымен белгіленген тәртіпте аудан әкімінің және ауыл, ауылдық округ әкімдерінің нормативтік құқықтық актілеріне құқықтық мониторинг жүргізу;</w:t>
      </w:r>
    </w:p>
    <w:bookmarkEnd w:id="33"/>
    <w:bookmarkStart w:name="z38" w:id="34"/>
    <w:p>
      <w:pPr>
        <w:spacing w:after="0"/>
        <w:ind w:left="0"/>
        <w:jc w:val="both"/>
      </w:pPr>
      <w:r>
        <w:rPr>
          <w:rFonts w:ascii="Times New Roman"/>
          <w:b w:val="false"/>
          <w:i w:val="false"/>
          <w:color w:val="000000"/>
          <w:sz w:val="28"/>
        </w:rPr>
        <w:t>
      31) нормативтік құқықтық актілердің жобаларын ашық нормативтік құқықтық актілердің интернет-порталында орналастыру;</w:t>
      </w:r>
    </w:p>
    <w:bookmarkEnd w:id="34"/>
    <w:bookmarkStart w:name="z39" w:id="35"/>
    <w:p>
      <w:pPr>
        <w:spacing w:after="0"/>
        <w:ind w:left="0"/>
        <w:jc w:val="both"/>
      </w:pPr>
      <w:r>
        <w:rPr>
          <w:rFonts w:ascii="Times New Roman"/>
          <w:b w:val="false"/>
          <w:i w:val="false"/>
          <w:color w:val="000000"/>
          <w:sz w:val="28"/>
        </w:rPr>
        <w:t>
      32) нормативтік құқықтық актілердің жобаларын сыбайлас жемқорлыққа қарсы сараптамаға жіберу;</w:t>
      </w:r>
    </w:p>
    <w:bookmarkEnd w:id="35"/>
    <w:bookmarkStart w:name="z40" w:id="36"/>
    <w:p>
      <w:pPr>
        <w:spacing w:after="0"/>
        <w:ind w:left="0"/>
        <w:jc w:val="both"/>
      </w:pPr>
      <w:r>
        <w:rPr>
          <w:rFonts w:ascii="Times New Roman"/>
          <w:b w:val="false"/>
          <w:i w:val="false"/>
          <w:color w:val="000000"/>
          <w:sz w:val="28"/>
        </w:rPr>
        <w:t>
      33) құқықтық білім мектебінде сабақтар өткізу;</w:t>
      </w:r>
    </w:p>
    <w:bookmarkEnd w:id="36"/>
    <w:bookmarkStart w:name="z41" w:id="37"/>
    <w:p>
      <w:pPr>
        <w:spacing w:after="0"/>
        <w:ind w:left="0"/>
        <w:jc w:val="both"/>
      </w:pPr>
      <w:r>
        <w:rPr>
          <w:rFonts w:ascii="Times New Roman"/>
          <w:b w:val="false"/>
          <w:i w:val="false"/>
          <w:color w:val="000000"/>
          <w:sz w:val="28"/>
        </w:rPr>
        <w:t>
      34) мемлекеттік сатып алу туралы заңнамаға сәйкес мемлекеттік сатып алуды ұйымдастыру және өткізу рәсімдерін орындау;</w:t>
      </w:r>
    </w:p>
    <w:bookmarkEnd w:id="37"/>
    <w:bookmarkStart w:name="z42" w:id="38"/>
    <w:p>
      <w:pPr>
        <w:spacing w:after="0"/>
        <w:ind w:left="0"/>
        <w:jc w:val="both"/>
      </w:pPr>
      <w:r>
        <w:rPr>
          <w:rFonts w:ascii="Times New Roman"/>
          <w:b w:val="false"/>
          <w:i w:val="false"/>
          <w:color w:val="000000"/>
          <w:sz w:val="28"/>
        </w:rPr>
        <w:t>
      35) Аппарат қызметіндегі сыбайлас жемқорлық тәуекелдеріне ішкі талдау жүргізу;</w:t>
      </w:r>
    </w:p>
    <w:bookmarkEnd w:id="38"/>
    <w:bookmarkStart w:name="z43" w:id="39"/>
    <w:p>
      <w:pPr>
        <w:spacing w:after="0"/>
        <w:ind w:left="0"/>
        <w:jc w:val="both"/>
      </w:pPr>
      <w:r>
        <w:rPr>
          <w:rFonts w:ascii="Times New Roman"/>
          <w:b w:val="false"/>
          <w:i w:val="false"/>
          <w:color w:val="000000"/>
          <w:sz w:val="28"/>
        </w:rPr>
        <w:t>
      36) құқықтық тәртіпті қолдау, құқық бұзушылықтар мен сыбайлас жемқорлықтың профилактикасы, жұмылдыру дайындығы, жұмылдыру, аумақтық қорғаныс және азаматтық қорғау, азаматтарды әскери қызметке шақыру, терроризмге қарсы іс-қимыл мәселелері бойынша мемлекеттік, құқық қорғау органдарымен және қоғамдық ұйымдармен өзара іс-қимылды қамтамасыз ету;</w:t>
      </w:r>
    </w:p>
    <w:bookmarkEnd w:id="39"/>
    <w:bookmarkStart w:name="z44" w:id="40"/>
    <w:p>
      <w:pPr>
        <w:spacing w:after="0"/>
        <w:ind w:left="0"/>
        <w:jc w:val="both"/>
      </w:pPr>
      <w:r>
        <w:rPr>
          <w:rFonts w:ascii="Times New Roman"/>
          <w:b w:val="false"/>
          <w:i w:val="false"/>
          <w:color w:val="000000"/>
          <w:sz w:val="28"/>
        </w:rPr>
        <w:t>
      37) тиісті әкімшілік-аумақтық бірліктер шегінде әскерге шақырылуға жататын азаматтарды уақтылы хабардар етуді және жеткізуді, жиналу пункттеріне немесе әскери бөлімдерге және арнаулы мемлекеттік органдарға техника беруді ұйымдастыру және қамтамасыз ету, жұмылдыру, соғыс жағдайы кезеңінде және соғыс уақытында өздерінің басқаруындағы аудандық коммуналдық меншікті қорғаныс мұқтажы үшін Қазақстан Республикасы Үкіметінің шешімі бойынша беру;</w:t>
      </w:r>
    </w:p>
    <w:bookmarkEnd w:id="40"/>
    <w:bookmarkStart w:name="z45" w:id="41"/>
    <w:p>
      <w:pPr>
        <w:spacing w:after="0"/>
        <w:ind w:left="0"/>
        <w:jc w:val="both"/>
      </w:pPr>
      <w:r>
        <w:rPr>
          <w:rFonts w:ascii="Times New Roman"/>
          <w:b w:val="false"/>
          <w:i w:val="false"/>
          <w:color w:val="000000"/>
          <w:sz w:val="28"/>
        </w:rPr>
        <w:t>
      38) ауданның жұмылдыру жоспарын әзірлеу, облыс әкімдігімен келісу және бекіту, сондай-ақ тиісті әкімшілік-аумақтық бірліктер шегінде жұмылдыру дайындығы жөніндегі іс-шараларды жүргізу;</w:t>
      </w:r>
    </w:p>
    <w:bookmarkEnd w:id="41"/>
    <w:bookmarkStart w:name="z46" w:id="42"/>
    <w:p>
      <w:pPr>
        <w:spacing w:after="0"/>
        <w:ind w:left="0"/>
        <w:jc w:val="both"/>
      </w:pPr>
      <w:r>
        <w:rPr>
          <w:rFonts w:ascii="Times New Roman"/>
          <w:b w:val="false"/>
          <w:i w:val="false"/>
          <w:color w:val="000000"/>
          <w:sz w:val="28"/>
        </w:rPr>
        <w:t>
      39) азаматтық қорғау саласында тиісті әкімшілік-аумақтық бірліктің аумағында жергілікті ауқымдағы төтенше жағдайлардың салдарларын жоюды жүзеге асыру, сондай-ақ уәкілетті орган ведомствосының аумақтық бөлімшелерімен бірлесіп олардың алдын алуды және жоюды қамтамасыз ету;</w:t>
      </w:r>
    </w:p>
    <w:bookmarkEnd w:id="42"/>
    <w:bookmarkStart w:name="z47" w:id="43"/>
    <w:p>
      <w:pPr>
        <w:spacing w:after="0"/>
        <w:ind w:left="0"/>
        <w:jc w:val="both"/>
      </w:pPr>
      <w:r>
        <w:rPr>
          <w:rFonts w:ascii="Times New Roman"/>
          <w:b w:val="false"/>
          <w:i w:val="false"/>
          <w:color w:val="000000"/>
          <w:sz w:val="28"/>
        </w:rPr>
        <w:t>
      40) азаматтық қорғау саласында жасалған терроризм актісі нәтижесінде туындаған техногендік сипаттағы төтенше жағдайлардан халықты және аумақтарды қорғау жөніндегі іс-шараларды жүзеге асыру, сондай-ақ оның салдарларын жоюға қатысу;</w:t>
      </w:r>
    </w:p>
    <w:bookmarkEnd w:id="43"/>
    <w:bookmarkStart w:name="z48" w:id="44"/>
    <w:p>
      <w:pPr>
        <w:spacing w:after="0"/>
        <w:ind w:left="0"/>
        <w:jc w:val="both"/>
      </w:pPr>
      <w:r>
        <w:rPr>
          <w:rFonts w:ascii="Times New Roman"/>
          <w:b w:val="false"/>
          <w:i w:val="false"/>
          <w:color w:val="000000"/>
          <w:sz w:val="28"/>
        </w:rPr>
        <w:t>
      41) Қазақстан Республикасындағы сайлау туралы заңнама шеңберінде сайлау өткізу мәселелері бойынша іс-шараларды ұйымдастыру дайындығын және өткізу;</w:t>
      </w:r>
    </w:p>
    <w:bookmarkEnd w:id="44"/>
    <w:bookmarkStart w:name="z49" w:id="45"/>
    <w:p>
      <w:pPr>
        <w:spacing w:after="0"/>
        <w:ind w:left="0"/>
        <w:jc w:val="both"/>
      </w:pPr>
      <w:r>
        <w:rPr>
          <w:rFonts w:ascii="Times New Roman"/>
          <w:b w:val="false"/>
          <w:i w:val="false"/>
          <w:color w:val="000000"/>
          <w:sz w:val="28"/>
        </w:rPr>
        <w:t>
      42) Қазақстан Республикасының соттарында коммуналдық мүлікті иелену, пайдалану және билік ету мәселелері бойынша, аудан әкімінің, әкімдігінің актілеріне шағымдану бойынша мемлекет мүддесін білдіру;</w:t>
      </w:r>
    </w:p>
    <w:bookmarkEnd w:id="45"/>
    <w:bookmarkStart w:name="z50" w:id="46"/>
    <w:p>
      <w:pPr>
        <w:spacing w:after="0"/>
        <w:ind w:left="0"/>
        <w:jc w:val="both"/>
      </w:pPr>
      <w:r>
        <w:rPr>
          <w:rFonts w:ascii="Times New Roman"/>
          <w:b w:val="false"/>
          <w:i w:val="false"/>
          <w:color w:val="000000"/>
          <w:sz w:val="28"/>
        </w:rPr>
        <w:t>
      43) аудан әкімінің орынбасарымен білім беру, денсаулық сақтау, ішкі саясат, мәдениет және тілдерді дамыту, дене шынықтыру және спорт, ұлтаралық қатынастар салаларындағы әлеуметтік мәселелер бойынша өзара әрекеттесу".</w:t>
      </w:r>
    </w:p>
    <w:bookmarkEnd w:id="46"/>
    <w:bookmarkStart w:name="z51" w:id="47"/>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мекемесіне Әділет органдарында Ережеге енгізілген өзгерісті тіркеуді қамтамасыз етсін.</w:t>
      </w:r>
    </w:p>
    <w:bookmarkEnd w:id="47"/>
    <w:bookmarkStart w:name="z52" w:id="48"/>
    <w:p>
      <w:pPr>
        <w:spacing w:after="0"/>
        <w:ind w:left="0"/>
        <w:jc w:val="both"/>
      </w:pPr>
      <w:r>
        <w:rPr>
          <w:rFonts w:ascii="Times New Roman"/>
          <w:b w:val="false"/>
          <w:i w:val="false"/>
          <w:color w:val="000000"/>
          <w:sz w:val="28"/>
        </w:rPr>
        <w:t>
      3. Осы қаулының орындалуын бақылау Тимирязев ауданы әкімінің жетекшілік ететін орынбасарына жүктелсін.</w:t>
      </w:r>
    </w:p>
    <w:bookmarkEnd w:id="48"/>
    <w:bookmarkStart w:name="z53" w:id="49"/>
    <w:p>
      <w:pPr>
        <w:spacing w:after="0"/>
        <w:ind w:left="0"/>
        <w:jc w:val="both"/>
      </w:pPr>
      <w:r>
        <w:rPr>
          <w:rFonts w:ascii="Times New Roman"/>
          <w:b w:val="false"/>
          <w:i w:val="false"/>
          <w:color w:val="000000"/>
          <w:sz w:val="28"/>
        </w:rPr>
        <w:t>
      4. Осы қаулы қол қойылған күннен бастап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